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7CD" w:rsidRDefault="00643603">
      <w:r>
        <w:rPr>
          <w:noProof/>
          <w:lang w:eastAsia="ru-RU"/>
        </w:rPr>
        <w:drawing>
          <wp:inline distT="0" distB="0" distL="0" distR="0" wp14:anchorId="15A127B0" wp14:editId="0C215F30">
            <wp:extent cx="6120130" cy="8413679"/>
            <wp:effectExtent l="0" t="0" r="0" b="6985"/>
            <wp:docPr id="1" name="Рисунок 1" descr="C:\Users\Сад\Desktop\2020-01-31\001.jpg"/>
            <wp:cNvGraphicFramePr/>
            <a:graphic xmlns:a="http://schemas.openxmlformats.org/drawingml/2006/main">
              <a:graphicData uri="http://schemas.openxmlformats.org/drawingml/2006/picture">
                <pic:pic xmlns:pic="http://schemas.openxmlformats.org/drawingml/2006/picture">
                  <pic:nvPicPr>
                    <pic:cNvPr id="1" name="Рисунок 1" descr="C:\Users\Сад\Desktop\2020-01-31\001.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8413679"/>
                    </a:xfrm>
                    <a:prstGeom prst="rect">
                      <a:avLst/>
                    </a:prstGeom>
                    <a:noFill/>
                    <a:ln>
                      <a:noFill/>
                    </a:ln>
                  </pic:spPr>
                </pic:pic>
              </a:graphicData>
            </a:graphic>
          </wp:inline>
        </w:drawing>
      </w:r>
    </w:p>
    <w:p w:rsidR="00643603" w:rsidRDefault="00643603"/>
    <w:p w:rsidR="00643603" w:rsidRDefault="00643603"/>
    <w:p w:rsidR="00643603" w:rsidRPr="00643603" w:rsidRDefault="00643603" w:rsidP="00643603">
      <w:pPr>
        <w:jc w:val="center"/>
        <w:rPr>
          <w:rFonts w:ascii="Times New Roman" w:eastAsia="Calibri" w:hAnsi="Times New Roman" w:cs="Times New Roman"/>
          <w:b/>
          <w:sz w:val="24"/>
          <w:szCs w:val="24"/>
        </w:rPr>
      </w:pPr>
      <w:r w:rsidRPr="00643603">
        <w:rPr>
          <w:rFonts w:ascii="Times New Roman" w:hAnsi="Times New Roman" w:cs="Times New Roman"/>
          <w:b/>
          <w:bCs/>
          <w:spacing w:val="-5"/>
          <w:sz w:val="28"/>
          <w:szCs w:val="28"/>
        </w:rPr>
        <w:lastRenderedPageBreak/>
        <w:t>1. Общие положения</w:t>
      </w:r>
    </w:p>
    <w:p w:rsidR="00643603" w:rsidRPr="00643603" w:rsidRDefault="00643603" w:rsidP="00643603">
      <w:pPr>
        <w:shd w:val="clear" w:color="auto" w:fill="FFFFFF"/>
        <w:jc w:val="center"/>
        <w:rPr>
          <w:rFonts w:ascii="Times New Roman" w:hAnsi="Times New Roman" w:cs="Times New Roman"/>
          <w:bCs/>
          <w:spacing w:val="-5"/>
          <w:sz w:val="16"/>
          <w:szCs w:val="16"/>
        </w:rPr>
      </w:pPr>
    </w:p>
    <w:p w:rsidR="00643603" w:rsidRPr="00643603" w:rsidRDefault="00643603" w:rsidP="00643603">
      <w:pPr>
        <w:widowControl w:val="0"/>
        <w:numPr>
          <w:ilvl w:val="1"/>
          <w:numId w:val="2"/>
        </w:numPr>
        <w:shd w:val="clear" w:color="auto" w:fill="FFFFFF"/>
        <w:tabs>
          <w:tab w:val="left" w:pos="0"/>
        </w:tabs>
        <w:suppressAutoHyphens/>
        <w:autoSpaceDE w:val="0"/>
        <w:spacing w:after="0" w:line="240" w:lineRule="auto"/>
        <w:ind w:left="0" w:firstLine="851"/>
        <w:jc w:val="both"/>
        <w:rPr>
          <w:rFonts w:ascii="Times New Roman" w:hAnsi="Times New Roman" w:cs="Times New Roman"/>
          <w:sz w:val="28"/>
          <w:szCs w:val="28"/>
        </w:rPr>
      </w:pPr>
      <w:r w:rsidRPr="00643603">
        <w:rPr>
          <w:rFonts w:ascii="Times New Roman" w:hAnsi="Times New Roman" w:cs="Times New Roman"/>
          <w:spacing w:val="-17"/>
          <w:sz w:val="28"/>
          <w:szCs w:val="28"/>
        </w:rPr>
        <w:t xml:space="preserve"> </w:t>
      </w:r>
      <w:r w:rsidRPr="00643603">
        <w:rPr>
          <w:rFonts w:ascii="Times New Roman" w:hAnsi="Times New Roman" w:cs="Times New Roman"/>
          <w:spacing w:val="-4"/>
          <w:sz w:val="28"/>
          <w:szCs w:val="28"/>
        </w:rPr>
        <w:t xml:space="preserve">Настоящий коллективный договор заключен между работодателем и </w:t>
      </w:r>
      <w:r w:rsidRPr="00643603">
        <w:rPr>
          <w:rFonts w:ascii="Times New Roman" w:hAnsi="Times New Roman" w:cs="Times New Roman"/>
          <w:spacing w:val="-1"/>
          <w:sz w:val="28"/>
          <w:szCs w:val="28"/>
        </w:rPr>
        <w:t>работниками и является правовым актом, регулирующим социально-</w:t>
      </w:r>
      <w:r w:rsidRPr="00643603">
        <w:rPr>
          <w:rFonts w:ascii="Times New Roman" w:hAnsi="Times New Roman" w:cs="Times New Roman"/>
          <w:sz w:val="28"/>
          <w:szCs w:val="28"/>
        </w:rPr>
        <w:t xml:space="preserve">трудовые отношения в муниципальном бюджетном дошкольном образовательном учреждении  «Детский сад </w:t>
      </w:r>
      <w:proofErr w:type="spellStart"/>
      <w:r w:rsidRPr="00643603">
        <w:rPr>
          <w:rFonts w:ascii="Times New Roman" w:hAnsi="Times New Roman" w:cs="Times New Roman"/>
          <w:sz w:val="28"/>
          <w:szCs w:val="28"/>
        </w:rPr>
        <w:t>п</w:t>
      </w:r>
      <w:proofErr w:type="gramStart"/>
      <w:r w:rsidRPr="00643603">
        <w:rPr>
          <w:rFonts w:ascii="Times New Roman" w:hAnsi="Times New Roman" w:cs="Times New Roman"/>
          <w:sz w:val="28"/>
          <w:szCs w:val="28"/>
        </w:rPr>
        <w:t>.С</w:t>
      </w:r>
      <w:proofErr w:type="gramEnd"/>
      <w:r w:rsidRPr="00643603">
        <w:rPr>
          <w:rFonts w:ascii="Times New Roman" w:hAnsi="Times New Roman" w:cs="Times New Roman"/>
          <w:sz w:val="28"/>
          <w:szCs w:val="28"/>
        </w:rPr>
        <w:t>ажное</w:t>
      </w:r>
      <w:proofErr w:type="spellEnd"/>
      <w:r w:rsidRPr="00643603">
        <w:rPr>
          <w:rFonts w:ascii="Times New Roman" w:hAnsi="Times New Roman" w:cs="Times New Roman"/>
          <w:sz w:val="28"/>
          <w:szCs w:val="28"/>
        </w:rPr>
        <w:t xml:space="preserve"> </w:t>
      </w:r>
      <w:proofErr w:type="spellStart"/>
      <w:r w:rsidRPr="00643603">
        <w:rPr>
          <w:rFonts w:ascii="Times New Roman" w:hAnsi="Times New Roman" w:cs="Times New Roman"/>
          <w:sz w:val="28"/>
          <w:szCs w:val="28"/>
        </w:rPr>
        <w:t>Яковлевского</w:t>
      </w:r>
      <w:proofErr w:type="spellEnd"/>
      <w:r w:rsidRPr="00643603">
        <w:rPr>
          <w:rFonts w:ascii="Times New Roman" w:hAnsi="Times New Roman" w:cs="Times New Roman"/>
          <w:sz w:val="28"/>
          <w:szCs w:val="28"/>
        </w:rPr>
        <w:t xml:space="preserve"> городского округа».</w:t>
      </w:r>
    </w:p>
    <w:p w:rsidR="00643603" w:rsidRPr="00643603" w:rsidRDefault="00643603" w:rsidP="00643603">
      <w:pPr>
        <w:widowControl w:val="0"/>
        <w:numPr>
          <w:ilvl w:val="1"/>
          <w:numId w:val="2"/>
        </w:numPr>
        <w:shd w:val="clear" w:color="auto" w:fill="FFFFFF"/>
        <w:suppressAutoHyphens/>
        <w:autoSpaceDE w:val="0"/>
        <w:spacing w:after="0" w:line="240" w:lineRule="auto"/>
        <w:ind w:left="0" w:firstLine="851"/>
        <w:jc w:val="both"/>
        <w:rPr>
          <w:rFonts w:ascii="Times New Roman" w:hAnsi="Times New Roman" w:cs="Times New Roman"/>
          <w:sz w:val="28"/>
          <w:szCs w:val="28"/>
        </w:rPr>
      </w:pPr>
      <w:r w:rsidRPr="00643603">
        <w:rPr>
          <w:rFonts w:ascii="Times New Roman" w:hAnsi="Times New Roman" w:cs="Times New Roman"/>
          <w:spacing w:val="-26"/>
          <w:sz w:val="28"/>
          <w:szCs w:val="28"/>
        </w:rPr>
        <w:t xml:space="preserve"> </w:t>
      </w:r>
      <w:r w:rsidRPr="00643603">
        <w:rPr>
          <w:rFonts w:ascii="Times New Roman" w:hAnsi="Times New Roman" w:cs="Times New Roman"/>
          <w:sz w:val="28"/>
          <w:szCs w:val="28"/>
        </w:rPr>
        <w:t xml:space="preserve">Коллективный договор заключен в соответствии с Трудовым кодексом Российской Федерации (далее - ТК РФ), иными законодательными и нормативными </w:t>
      </w:r>
      <w:r w:rsidRPr="00643603">
        <w:rPr>
          <w:rFonts w:ascii="Times New Roman" w:hAnsi="Times New Roman" w:cs="Times New Roman"/>
          <w:spacing w:val="-3"/>
          <w:sz w:val="28"/>
          <w:szCs w:val="28"/>
        </w:rPr>
        <w:t xml:space="preserve">правовыми актами с целью определения взаимных обязательств работников и </w:t>
      </w:r>
      <w:r w:rsidRPr="00643603">
        <w:rPr>
          <w:rFonts w:ascii="Times New Roman" w:hAnsi="Times New Roman" w:cs="Times New Roman"/>
          <w:sz w:val="28"/>
          <w:szCs w:val="28"/>
        </w:rPr>
        <w:t xml:space="preserve">работодателя по защите социально-трудовых прав и профессиональных интересов работников образовательного учреждения МБДОУ «Детский сад </w:t>
      </w:r>
      <w:proofErr w:type="spellStart"/>
      <w:r w:rsidRPr="00643603">
        <w:rPr>
          <w:rFonts w:ascii="Times New Roman" w:hAnsi="Times New Roman" w:cs="Times New Roman"/>
          <w:sz w:val="28"/>
          <w:szCs w:val="28"/>
        </w:rPr>
        <w:t>п</w:t>
      </w:r>
      <w:proofErr w:type="gramStart"/>
      <w:r w:rsidRPr="00643603">
        <w:rPr>
          <w:rFonts w:ascii="Times New Roman" w:hAnsi="Times New Roman" w:cs="Times New Roman"/>
          <w:sz w:val="28"/>
          <w:szCs w:val="28"/>
        </w:rPr>
        <w:t>.С</w:t>
      </w:r>
      <w:proofErr w:type="gramEnd"/>
      <w:r w:rsidRPr="00643603">
        <w:rPr>
          <w:rFonts w:ascii="Times New Roman" w:hAnsi="Times New Roman" w:cs="Times New Roman"/>
          <w:sz w:val="28"/>
          <w:szCs w:val="28"/>
        </w:rPr>
        <w:t>ажное</w:t>
      </w:r>
      <w:proofErr w:type="spellEnd"/>
      <w:r w:rsidRPr="00643603">
        <w:rPr>
          <w:rFonts w:ascii="Times New Roman" w:hAnsi="Times New Roman" w:cs="Times New Roman"/>
          <w:sz w:val="28"/>
          <w:szCs w:val="28"/>
        </w:rPr>
        <w:t xml:space="preserve"> </w:t>
      </w:r>
      <w:proofErr w:type="spellStart"/>
      <w:r w:rsidRPr="00643603">
        <w:rPr>
          <w:rFonts w:ascii="Times New Roman" w:hAnsi="Times New Roman" w:cs="Times New Roman"/>
          <w:sz w:val="28"/>
          <w:szCs w:val="28"/>
        </w:rPr>
        <w:t>Яковлевского</w:t>
      </w:r>
      <w:proofErr w:type="spellEnd"/>
      <w:r w:rsidRPr="00643603">
        <w:rPr>
          <w:rFonts w:ascii="Times New Roman" w:hAnsi="Times New Roman" w:cs="Times New Roman"/>
          <w:sz w:val="28"/>
          <w:szCs w:val="28"/>
        </w:rPr>
        <w:t xml:space="preserve"> городского округа» и установлению </w:t>
      </w:r>
      <w:r w:rsidRPr="00643603">
        <w:rPr>
          <w:rFonts w:ascii="Times New Roman" w:hAnsi="Times New Roman" w:cs="Times New Roman"/>
          <w:spacing w:val="-1"/>
          <w:sz w:val="28"/>
          <w:szCs w:val="28"/>
        </w:rPr>
        <w:t xml:space="preserve">дополнительных социально-экономических, </w:t>
      </w:r>
      <w:r w:rsidRPr="00643603">
        <w:rPr>
          <w:rFonts w:ascii="Times New Roman" w:hAnsi="Times New Roman" w:cs="Times New Roman"/>
          <w:spacing w:val="-2"/>
          <w:sz w:val="28"/>
          <w:szCs w:val="28"/>
        </w:rPr>
        <w:t xml:space="preserve">правовых </w:t>
      </w:r>
      <w:r w:rsidRPr="00643603">
        <w:rPr>
          <w:rFonts w:ascii="Times New Roman" w:hAnsi="Times New Roman" w:cs="Times New Roman"/>
          <w:sz w:val="28"/>
          <w:szCs w:val="28"/>
        </w:rPr>
        <w:t>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Соглашением.</w:t>
      </w:r>
    </w:p>
    <w:p w:rsidR="00643603" w:rsidRPr="00643603" w:rsidRDefault="00643603" w:rsidP="00643603">
      <w:pPr>
        <w:shd w:val="clear" w:color="auto" w:fill="FFFFFF"/>
        <w:tabs>
          <w:tab w:val="left" w:pos="1205"/>
        </w:tabs>
        <w:ind w:left="768"/>
        <w:jc w:val="both"/>
        <w:rPr>
          <w:rFonts w:ascii="Times New Roman" w:hAnsi="Times New Roman" w:cs="Times New Roman"/>
          <w:sz w:val="28"/>
          <w:szCs w:val="28"/>
        </w:rPr>
      </w:pPr>
      <w:r w:rsidRPr="00643603">
        <w:rPr>
          <w:rFonts w:ascii="Times New Roman" w:hAnsi="Times New Roman" w:cs="Times New Roman"/>
          <w:spacing w:val="-26"/>
          <w:sz w:val="28"/>
          <w:szCs w:val="28"/>
        </w:rPr>
        <w:t>1. 3.</w:t>
      </w:r>
      <w:r w:rsidRPr="00643603">
        <w:rPr>
          <w:rFonts w:ascii="Times New Roman" w:hAnsi="Times New Roman" w:cs="Times New Roman"/>
          <w:sz w:val="28"/>
          <w:szCs w:val="28"/>
        </w:rPr>
        <w:tab/>
      </w:r>
      <w:r w:rsidRPr="00643603">
        <w:rPr>
          <w:rFonts w:ascii="Times New Roman" w:hAnsi="Times New Roman" w:cs="Times New Roman"/>
          <w:spacing w:val="-2"/>
          <w:sz w:val="28"/>
          <w:szCs w:val="28"/>
        </w:rPr>
        <w:t>Сторонами коллективного договора являются:</w:t>
      </w:r>
    </w:p>
    <w:p w:rsidR="00643603" w:rsidRPr="00643603" w:rsidRDefault="00643603" w:rsidP="00643603">
      <w:pPr>
        <w:shd w:val="clear" w:color="auto" w:fill="FFFFFF"/>
        <w:ind w:left="10" w:right="499"/>
        <w:jc w:val="both"/>
        <w:rPr>
          <w:rFonts w:ascii="Times New Roman" w:hAnsi="Times New Roman" w:cs="Times New Roman"/>
          <w:iCs/>
          <w:sz w:val="28"/>
          <w:szCs w:val="28"/>
        </w:rPr>
      </w:pPr>
      <w:r w:rsidRPr="00643603">
        <w:rPr>
          <w:rFonts w:ascii="Times New Roman" w:hAnsi="Times New Roman" w:cs="Times New Roman"/>
          <w:sz w:val="28"/>
          <w:szCs w:val="28"/>
        </w:rPr>
        <w:t xml:space="preserve">              -  работники   учреждения,   являющиеся   членами   профсоюза,   в   лице представителя первичной профсоюзной организации Исламовой Натальи Михайловны</w:t>
      </w:r>
      <w:r w:rsidRPr="00643603">
        <w:rPr>
          <w:rFonts w:ascii="Times New Roman" w:hAnsi="Times New Roman" w:cs="Times New Roman"/>
          <w:iCs/>
          <w:sz w:val="28"/>
          <w:szCs w:val="28"/>
        </w:rPr>
        <w:t>;</w:t>
      </w:r>
    </w:p>
    <w:p w:rsidR="00643603" w:rsidRPr="00643603" w:rsidRDefault="00643603" w:rsidP="00643603">
      <w:pPr>
        <w:shd w:val="clear" w:color="auto" w:fill="FFFFFF"/>
        <w:ind w:left="10" w:right="499"/>
        <w:jc w:val="both"/>
        <w:rPr>
          <w:rFonts w:ascii="Times New Roman" w:hAnsi="Times New Roman" w:cs="Times New Roman"/>
          <w:sz w:val="28"/>
          <w:szCs w:val="28"/>
        </w:rPr>
      </w:pPr>
      <w:r w:rsidRPr="00643603">
        <w:rPr>
          <w:rFonts w:ascii="Times New Roman" w:hAnsi="Times New Roman" w:cs="Times New Roman"/>
          <w:sz w:val="28"/>
          <w:szCs w:val="28"/>
        </w:rPr>
        <w:t xml:space="preserve">           - работодатель в лице его представителя - </w:t>
      </w:r>
      <w:proofErr w:type="gramStart"/>
      <w:r w:rsidRPr="00643603">
        <w:rPr>
          <w:rFonts w:ascii="Times New Roman" w:hAnsi="Times New Roman" w:cs="Times New Roman"/>
          <w:sz w:val="28"/>
          <w:szCs w:val="28"/>
        </w:rPr>
        <w:t>заведующего</w:t>
      </w:r>
      <w:proofErr w:type="gramEnd"/>
      <w:r w:rsidRPr="00643603">
        <w:rPr>
          <w:rFonts w:ascii="Times New Roman" w:hAnsi="Times New Roman" w:cs="Times New Roman"/>
          <w:sz w:val="28"/>
          <w:szCs w:val="28"/>
        </w:rPr>
        <w:t xml:space="preserve">     Орешкиной Татьяны Николаевны.</w:t>
      </w:r>
    </w:p>
    <w:p w:rsidR="00643603" w:rsidRPr="00643603" w:rsidRDefault="00643603" w:rsidP="00643603">
      <w:pPr>
        <w:shd w:val="clear" w:color="auto" w:fill="FFFFFF"/>
        <w:tabs>
          <w:tab w:val="left" w:leader="underscore" w:pos="1378"/>
        </w:tabs>
        <w:ind w:right="11" w:firstLine="851"/>
        <w:jc w:val="both"/>
        <w:rPr>
          <w:rFonts w:ascii="Times New Roman" w:hAnsi="Times New Roman" w:cs="Times New Roman"/>
          <w:b/>
          <w:sz w:val="28"/>
          <w:szCs w:val="28"/>
        </w:rPr>
      </w:pPr>
      <w:r w:rsidRPr="00643603">
        <w:rPr>
          <w:rFonts w:ascii="Times New Roman" w:hAnsi="Times New Roman" w:cs="Times New Roman"/>
          <w:spacing w:val="-26"/>
          <w:sz w:val="28"/>
          <w:szCs w:val="28"/>
        </w:rPr>
        <w:t xml:space="preserve">1.4.  </w:t>
      </w:r>
      <w:r w:rsidRPr="00643603">
        <w:rPr>
          <w:rFonts w:ascii="Times New Roman" w:hAnsi="Times New Roman" w:cs="Times New Roman"/>
          <w:sz w:val="28"/>
          <w:szCs w:val="28"/>
        </w:rPr>
        <w:t xml:space="preserve"> </w:t>
      </w:r>
      <w:proofErr w:type="gramStart"/>
      <w:r w:rsidRPr="00643603">
        <w:rPr>
          <w:rFonts w:ascii="Times New Roman" w:hAnsi="Times New Roman" w:cs="Times New Roman"/>
          <w:sz w:val="28"/>
          <w:szCs w:val="28"/>
        </w:rPr>
        <w:t>Действие настоящего коллективного договора распространя</w:t>
      </w:r>
      <w:r w:rsidRPr="00643603">
        <w:rPr>
          <w:rFonts w:ascii="Times New Roman" w:hAnsi="Times New Roman" w:cs="Times New Roman"/>
          <w:sz w:val="28"/>
          <w:szCs w:val="28"/>
        </w:rPr>
        <w:softHyphen/>
      </w:r>
      <w:r w:rsidRPr="00643603">
        <w:rPr>
          <w:rFonts w:ascii="Times New Roman" w:hAnsi="Times New Roman" w:cs="Times New Roman"/>
          <w:spacing w:val="-1"/>
          <w:sz w:val="28"/>
          <w:szCs w:val="28"/>
        </w:rPr>
        <w:t xml:space="preserve">ется на членов соответствующей профсоюзной организации и </w:t>
      </w:r>
      <w:r w:rsidRPr="00643603">
        <w:rPr>
          <w:rFonts w:ascii="Times New Roman" w:hAnsi="Times New Roman" w:cs="Times New Roman"/>
          <w:sz w:val="28"/>
          <w:szCs w:val="28"/>
        </w:rPr>
        <w:t>иных работников, которые уполномочили профсоюзный комитет разработать и заключить его от их имени, а также на работников, присоединившихся к коллективному договору после его заключения, при условии ежемесячных выплат данными работниками на счет первичной профсоюзной орга</w:t>
      </w:r>
      <w:r w:rsidRPr="00643603">
        <w:rPr>
          <w:rFonts w:ascii="Times New Roman" w:hAnsi="Times New Roman" w:cs="Times New Roman"/>
          <w:sz w:val="28"/>
          <w:szCs w:val="28"/>
        </w:rPr>
        <w:softHyphen/>
      </w:r>
      <w:r w:rsidRPr="00643603">
        <w:rPr>
          <w:rFonts w:ascii="Times New Roman" w:hAnsi="Times New Roman" w:cs="Times New Roman"/>
          <w:spacing w:val="-1"/>
          <w:sz w:val="28"/>
          <w:szCs w:val="28"/>
        </w:rPr>
        <w:t>низации (через бухгалтерию организации) в размере не менее  1%  уст</w:t>
      </w:r>
      <w:r w:rsidRPr="00643603">
        <w:rPr>
          <w:rFonts w:ascii="Times New Roman" w:hAnsi="Times New Roman" w:cs="Times New Roman"/>
          <w:sz w:val="28"/>
          <w:szCs w:val="28"/>
        </w:rPr>
        <w:t>ановленного профсоюзного взноса</w:t>
      </w:r>
      <w:r w:rsidRPr="00643603">
        <w:rPr>
          <w:rFonts w:ascii="Times New Roman" w:hAnsi="Times New Roman" w:cs="Times New Roman"/>
          <w:b/>
          <w:i/>
          <w:iCs/>
          <w:sz w:val="28"/>
          <w:szCs w:val="28"/>
          <w:u w:val="single"/>
        </w:rPr>
        <w:t>.</w:t>
      </w:r>
      <w:proofErr w:type="gramEnd"/>
    </w:p>
    <w:p w:rsidR="00643603" w:rsidRPr="00643603" w:rsidRDefault="00643603" w:rsidP="00643603">
      <w:pPr>
        <w:widowControl w:val="0"/>
        <w:numPr>
          <w:ilvl w:val="0"/>
          <w:numId w:val="1"/>
        </w:numPr>
        <w:shd w:val="clear" w:color="auto" w:fill="FFFFFF"/>
        <w:tabs>
          <w:tab w:val="left" w:pos="1205"/>
        </w:tabs>
        <w:autoSpaceDE w:val="0"/>
        <w:autoSpaceDN w:val="0"/>
        <w:adjustRightInd w:val="0"/>
        <w:spacing w:after="0" w:line="240" w:lineRule="auto"/>
        <w:ind w:right="197"/>
        <w:jc w:val="both"/>
        <w:rPr>
          <w:rFonts w:ascii="Times New Roman" w:hAnsi="Times New Roman" w:cs="Times New Roman"/>
          <w:spacing w:val="-27"/>
          <w:sz w:val="28"/>
          <w:szCs w:val="28"/>
        </w:rPr>
      </w:pPr>
      <w:r w:rsidRPr="00643603">
        <w:rPr>
          <w:rFonts w:ascii="Times New Roman" w:hAnsi="Times New Roman" w:cs="Times New Roman"/>
          <w:spacing w:val="-3"/>
          <w:sz w:val="28"/>
          <w:szCs w:val="28"/>
        </w:rPr>
        <w:t xml:space="preserve">Стороны договорились, что текст коллективного договора должен </w:t>
      </w:r>
      <w:r w:rsidRPr="00643603">
        <w:rPr>
          <w:rFonts w:ascii="Times New Roman" w:hAnsi="Times New Roman" w:cs="Times New Roman"/>
          <w:sz w:val="28"/>
          <w:szCs w:val="28"/>
        </w:rPr>
        <w:t xml:space="preserve">быть доведен работодателем до сведения работников в течение </w:t>
      </w:r>
      <w:r w:rsidRPr="00643603">
        <w:rPr>
          <w:rFonts w:ascii="Times New Roman" w:hAnsi="Times New Roman" w:cs="Times New Roman"/>
          <w:b/>
          <w:i/>
          <w:iCs/>
          <w:sz w:val="28"/>
          <w:szCs w:val="28"/>
        </w:rPr>
        <w:t xml:space="preserve">3 </w:t>
      </w:r>
      <w:r w:rsidRPr="00643603">
        <w:rPr>
          <w:rFonts w:ascii="Times New Roman" w:hAnsi="Times New Roman" w:cs="Times New Roman"/>
          <w:b/>
          <w:sz w:val="28"/>
          <w:szCs w:val="28"/>
        </w:rPr>
        <w:t>дней</w:t>
      </w:r>
      <w:r w:rsidRPr="00643603">
        <w:rPr>
          <w:rFonts w:ascii="Times New Roman" w:hAnsi="Times New Roman" w:cs="Times New Roman"/>
          <w:sz w:val="28"/>
          <w:szCs w:val="28"/>
        </w:rPr>
        <w:t xml:space="preserve"> после его подписания.</w:t>
      </w:r>
    </w:p>
    <w:p w:rsidR="00643603" w:rsidRPr="00643603" w:rsidRDefault="00643603" w:rsidP="00643603">
      <w:pPr>
        <w:shd w:val="clear" w:color="auto" w:fill="FFFFFF"/>
        <w:ind w:left="19" w:right="19" w:firstLine="682"/>
        <w:jc w:val="both"/>
        <w:rPr>
          <w:rFonts w:ascii="Times New Roman" w:hAnsi="Times New Roman" w:cs="Times New Roman"/>
          <w:sz w:val="28"/>
          <w:szCs w:val="28"/>
        </w:rPr>
      </w:pPr>
      <w:r w:rsidRPr="00643603">
        <w:rPr>
          <w:rFonts w:ascii="Times New Roman" w:hAnsi="Times New Roman" w:cs="Times New Roman"/>
          <w:sz w:val="28"/>
          <w:szCs w:val="28"/>
        </w:rPr>
        <w:t>Профком обязуется разъяснять работникам положения коллективного договора, содействовать его реализации.</w:t>
      </w:r>
    </w:p>
    <w:p w:rsidR="00643603" w:rsidRPr="00643603" w:rsidRDefault="00643603" w:rsidP="00643603">
      <w:pPr>
        <w:shd w:val="clear" w:color="auto" w:fill="FFFFFF"/>
        <w:tabs>
          <w:tab w:val="left" w:pos="1363"/>
        </w:tabs>
        <w:ind w:right="130" w:firstLine="851"/>
        <w:jc w:val="both"/>
        <w:rPr>
          <w:rFonts w:ascii="Times New Roman" w:hAnsi="Times New Roman" w:cs="Times New Roman"/>
          <w:spacing w:val="-26"/>
          <w:sz w:val="28"/>
          <w:szCs w:val="28"/>
        </w:rPr>
      </w:pPr>
      <w:r w:rsidRPr="00643603">
        <w:rPr>
          <w:rFonts w:ascii="Times New Roman" w:hAnsi="Times New Roman" w:cs="Times New Roman"/>
          <w:sz w:val="28"/>
          <w:szCs w:val="28"/>
        </w:rPr>
        <w:t>1.6.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643603" w:rsidRPr="00643603" w:rsidRDefault="00643603" w:rsidP="00643603">
      <w:pPr>
        <w:shd w:val="clear" w:color="auto" w:fill="FFFFFF"/>
        <w:tabs>
          <w:tab w:val="left" w:pos="1363"/>
        </w:tabs>
        <w:ind w:firstLine="851"/>
        <w:jc w:val="both"/>
        <w:rPr>
          <w:rFonts w:ascii="Times New Roman" w:hAnsi="Times New Roman" w:cs="Times New Roman"/>
          <w:spacing w:val="-26"/>
          <w:sz w:val="28"/>
          <w:szCs w:val="28"/>
        </w:rPr>
      </w:pPr>
      <w:r w:rsidRPr="00643603">
        <w:rPr>
          <w:rFonts w:ascii="Times New Roman" w:hAnsi="Times New Roman" w:cs="Times New Roman"/>
          <w:spacing w:val="-2"/>
          <w:sz w:val="28"/>
          <w:szCs w:val="28"/>
        </w:rPr>
        <w:lastRenderedPageBreak/>
        <w:t xml:space="preserve">1.7. При    реорганизации    (слиянии,    присоединении,    разделении, </w:t>
      </w:r>
      <w:r w:rsidRPr="00643603">
        <w:rPr>
          <w:rFonts w:ascii="Times New Roman" w:hAnsi="Times New Roman" w:cs="Times New Roman"/>
          <w:sz w:val="28"/>
          <w:szCs w:val="28"/>
        </w:rPr>
        <w:t>выделении, преобразовании) учреждения коллективный договор сохраняет свое действие в течение   всего срока реорганизации.</w:t>
      </w:r>
    </w:p>
    <w:p w:rsidR="00643603" w:rsidRPr="00643603" w:rsidRDefault="00643603" w:rsidP="00643603">
      <w:pPr>
        <w:shd w:val="clear" w:color="auto" w:fill="FFFFFF"/>
        <w:tabs>
          <w:tab w:val="left" w:pos="1363"/>
        </w:tabs>
        <w:ind w:firstLine="851"/>
        <w:jc w:val="both"/>
        <w:rPr>
          <w:rFonts w:ascii="Times New Roman" w:hAnsi="Times New Roman" w:cs="Times New Roman"/>
          <w:spacing w:val="-26"/>
          <w:sz w:val="28"/>
          <w:szCs w:val="28"/>
        </w:rPr>
      </w:pPr>
      <w:r w:rsidRPr="00643603">
        <w:rPr>
          <w:rFonts w:ascii="Times New Roman" w:hAnsi="Times New Roman" w:cs="Times New Roman"/>
          <w:spacing w:val="-4"/>
          <w:sz w:val="28"/>
          <w:szCs w:val="28"/>
        </w:rPr>
        <w:t xml:space="preserve">1.8. При   смене   формы   собственности   учреждения   коллективный </w:t>
      </w:r>
      <w:r w:rsidRPr="00643603">
        <w:rPr>
          <w:rFonts w:ascii="Times New Roman" w:hAnsi="Times New Roman" w:cs="Times New Roman"/>
          <w:sz w:val="28"/>
          <w:szCs w:val="28"/>
        </w:rPr>
        <w:t>договор сохраняет свое действие в течение трех месяцев со дня перехода прав собственности.</w:t>
      </w:r>
    </w:p>
    <w:p w:rsidR="00643603" w:rsidRPr="00643603" w:rsidRDefault="00643603" w:rsidP="00643603">
      <w:pPr>
        <w:shd w:val="clear" w:color="auto" w:fill="FFFFFF"/>
        <w:tabs>
          <w:tab w:val="left" w:pos="1363"/>
        </w:tabs>
        <w:ind w:left="360" w:right="154" w:firstLine="491"/>
        <w:jc w:val="both"/>
        <w:rPr>
          <w:rFonts w:ascii="Times New Roman" w:hAnsi="Times New Roman" w:cs="Times New Roman"/>
          <w:spacing w:val="-22"/>
          <w:sz w:val="28"/>
          <w:szCs w:val="28"/>
        </w:rPr>
      </w:pPr>
      <w:r w:rsidRPr="00643603">
        <w:rPr>
          <w:rFonts w:ascii="Times New Roman" w:hAnsi="Times New Roman" w:cs="Times New Roman"/>
          <w:sz w:val="28"/>
          <w:szCs w:val="28"/>
        </w:rPr>
        <w:t xml:space="preserve">1.9. При ликвидации учреждения коллективный договор сохраняет </w:t>
      </w:r>
      <w:r w:rsidRPr="00643603">
        <w:rPr>
          <w:rFonts w:ascii="Times New Roman" w:hAnsi="Times New Roman" w:cs="Times New Roman"/>
          <w:spacing w:val="-2"/>
          <w:sz w:val="28"/>
          <w:szCs w:val="28"/>
        </w:rPr>
        <w:t>свое действие в течение всего срока проведения ликвидации.</w:t>
      </w:r>
    </w:p>
    <w:p w:rsidR="00643603" w:rsidRPr="00643603" w:rsidRDefault="00643603" w:rsidP="00643603">
      <w:pPr>
        <w:shd w:val="clear" w:color="auto" w:fill="FFFFFF"/>
        <w:tabs>
          <w:tab w:val="left" w:pos="1339"/>
        </w:tabs>
        <w:ind w:left="360" w:right="34" w:firstLine="491"/>
        <w:jc w:val="both"/>
        <w:rPr>
          <w:rFonts w:ascii="Times New Roman" w:hAnsi="Times New Roman" w:cs="Times New Roman"/>
          <w:spacing w:val="-21"/>
          <w:sz w:val="28"/>
          <w:szCs w:val="28"/>
        </w:rPr>
      </w:pPr>
      <w:r w:rsidRPr="00643603">
        <w:rPr>
          <w:rFonts w:ascii="Times New Roman" w:hAnsi="Times New Roman" w:cs="Times New Roman"/>
          <w:spacing w:val="-4"/>
          <w:sz w:val="28"/>
          <w:szCs w:val="28"/>
        </w:rPr>
        <w:t xml:space="preserve">1.10. В течение срока действия коллективного договора стороны вправе </w:t>
      </w:r>
      <w:r w:rsidRPr="00643603">
        <w:rPr>
          <w:rFonts w:ascii="Times New Roman" w:hAnsi="Times New Roman" w:cs="Times New Roman"/>
          <w:sz w:val="28"/>
          <w:szCs w:val="28"/>
        </w:rPr>
        <w:t>вносить в него дополнения на основе взаимной договоренности в порядке, установленном ТК РФ.</w:t>
      </w:r>
    </w:p>
    <w:p w:rsidR="00643603" w:rsidRPr="00643603" w:rsidRDefault="00643603" w:rsidP="00643603">
      <w:pPr>
        <w:shd w:val="clear" w:color="auto" w:fill="FFFFFF"/>
        <w:tabs>
          <w:tab w:val="left" w:pos="1339"/>
        </w:tabs>
        <w:ind w:left="360" w:right="96" w:firstLine="491"/>
        <w:jc w:val="both"/>
        <w:rPr>
          <w:rFonts w:ascii="Times New Roman" w:hAnsi="Times New Roman" w:cs="Times New Roman"/>
          <w:spacing w:val="-21"/>
          <w:sz w:val="28"/>
          <w:szCs w:val="28"/>
        </w:rPr>
      </w:pPr>
      <w:r w:rsidRPr="00643603">
        <w:rPr>
          <w:rFonts w:ascii="Times New Roman" w:hAnsi="Times New Roman" w:cs="Times New Roman"/>
          <w:sz w:val="28"/>
          <w:szCs w:val="28"/>
        </w:rPr>
        <w:t xml:space="preserve">1.11. В течение срока действия коллективного договора ни одна из </w:t>
      </w:r>
      <w:r w:rsidRPr="00643603">
        <w:rPr>
          <w:rFonts w:ascii="Times New Roman" w:hAnsi="Times New Roman" w:cs="Times New Roman"/>
          <w:spacing w:val="-3"/>
          <w:sz w:val="28"/>
          <w:szCs w:val="28"/>
        </w:rPr>
        <w:t xml:space="preserve">сторон не вправе прекратить в одностороннем порядке выполнение принятых </w:t>
      </w:r>
      <w:r w:rsidRPr="00643603">
        <w:rPr>
          <w:rFonts w:ascii="Times New Roman" w:hAnsi="Times New Roman" w:cs="Times New Roman"/>
          <w:sz w:val="28"/>
          <w:szCs w:val="28"/>
        </w:rPr>
        <w:t>на себя обязательств.</w:t>
      </w:r>
    </w:p>
    <w:p w:rsidR="00643603" w:rsidRPr="00643603" w:rsidRDefault="00643603" w:rsidP="00643603">
      <w:pPr>
        <w:shd w:val="clear" w:color="auto" w:fill="FFFFFF"/>
        <w:ind w:left="426" w:firstLine="425"/>
        <w:jc w:val="both"/>
        <w:rPr>
          <w:rFonts w:ascii="Times New Roman" w:hAnsi="Times New Roman" w:cs="Times New Roman"/>
          <w:sz w:val="28"/>
          <w:szCs w:val="28"/>
        </w:rPr>
      </w:pPr>
      <w:r w:rsidRPr="00643603">
        <w:rPr>
          <w:rFonts w:ascii="Times New Roman" w:hAnsi="Times New Roman" w:cs="Times New Roman"/>
          <w:spacing w:val="-2"/>
          <w:sz w:val="28"/>
          <w:szCs w:val="28"/>
        </w:rPr>
        <w:t xml:space="preserve">1.12 .Пересмотр обязательств настоящего договора не может приводить </w:t>
      </w:r>
      <w:r w:rsidRPr="00643603">
        <w:rPr>
          <w:rFonts w:ascii="Times New Roman" w:hAnsi="Times New Roman" w:cs="Times New Roman"/>
          <w:sz w:val="28"/>
          <w:szCs w:val="28"/>
        </w:rPr>
        <w:t>к снижению уровня социально-экономического положения работников учреждения.</w:t>
      </w:r>
    </w:p>
    <w:p w:rsidR="00643603" w:rsidRPr="00643603" w:rsidRDefault="00643603" w:rsidP="00643603">
      <w:pPr>
        <w:shd w:val="clear" w:color="auto" w:fill="FFFFFF"/>
        <w:tabs>
          <w:tab w:val="left" w:pos="1378"/>
        </w:tabs>
        <w:ind w:left="360" w:right="168" w:firstLine="491"/>
        <w:jc w:val="both"/>
        <w:rPr>
          <w:rFonts w:ascii="Times New Roman" w:hAnsi="Times New Roman" w:cs="Times New Roman"/>
          <w:spacing w:val="-22"/>
          <w:sz w:val="28"/>
          <w:szCs w:val="28"/>
        </w:rPr>
      </w:pPr>
      <w:r w:rsidRPr="00643603">
        <w:rPr>
          <w:rFonts w:ascii="Times New Roman" w:hAnsi="Times New Roman" w:cs="Times New Roman"/>
          <w:sz w:val="28"/>
          <w:szCs w:val="28"/>
        </w:rPr>
        <w:t>1.13. Все спорные вопросы по толкованию и реализации положений коллективного договора решаются сторонами.</w:t>
      </w:r>
    </w:p>
    <w:p w:rsidR="00643603" w:rsidRPr="00643603" w:rsidRDefault="00643603" w:rsidP="00643603">
      <w:pPr>
        <w:shd w:val="clear" w:color="auto" w:fill="FFFFFF"/>
        <w:tabs>
          <w:tab w:val="left" w:pos="1378"/>
        </w:tabs>
        <w:ind w:left="360" w:firstLine="491"/>
        <w:jc w:val="both"/>
        <w:rPr>
          <w:rFonts w:ascii="Times New Roman" w:hAnsi="Times New Roman" w:cs="Times New Roman"/>
          <w:spacing w:val="-21"/>
          <w:sz w:val="28"/>
          <w:szCs w:val="28"/>
        </w:rPr>
      </w:pPr>
      <w:r w:rsidRPr="00643603">
        <w:rPr>
          <w:rFonts w:ascii="Times New Roman" w:hAnsi="Times New Roman" w:cs="Times New Roman"/>
          <w:sz w:val="28"/>
          <w:szCs w:val="28"/>
        </w:rPr>
        <w:t>1.14. Настоящий договор вступает в силу с момента его подписания.</w:t>
      </w:r>
    </w:p>
    <w:p w:rsidR="00643603" w:rsidRPr="00643603" w:rsidRDefault="00643603" w:rsidP="00643603">
      <w:pPr>
        <w:shd w:val="clear" w:color="auto" w:fill="FFFFFF"/>
        <w:tabs>
          <w:tab w:val="left" w:pos="1378"/>
        </w:tabs>
        <w:ind w:left="360" w:firstLine="491"/>
        <w:jc w:val="both"/>
        <w:rPr>
          <w:rFonts w:ascii="Times New Roman" w:hAnsi="Times New Roman" w:cs="Times New Roman"/>
          <w:spacing w:val="-21"/>
          <w:sz w:val="28"/>
          <w:szCs w:val="28"/>
        </w:rPr>
      </w:pPr>
      <w:r w:rsidRPr="00643603">
        <w:rPr>
          <w:rFonts w:ascii="Times New Roman" w:hAnsi="Times New Roman" w:cs="Times New Roman"/>
          <w:sz w:val="28"/>
          <w:szCs w:val="28"/>
        </w:rPr>
        <w:t>1.15. Перечень локальных нормативных актов, содержащих нормы трудового права,  которые работодатель принимает по согласованию с профкомом:</w:t>
      </w:r>
    </w:p>
    <w:p w:rsidR="00643603" w:rsidRPr="00643603" w:rsidRDefault="00643603" w:rsidP="00643603">
      <w:pPr>
        <w:widowControl w:val="0"/>
        <w:numPr>
          <w:ilvl w:val="0"/>
          <w:numId w:val="9"/>
        </w:numPr>
        <w:shd w:val="clear" w:color="auto" w:fill="FFFFFF"/>
        <w:tabs>
          <w:tab w:val="left" w:pos="1046"/>
        </w:tabs>
        <w:autoSpaceDE w:val="0"/>
        <w:autoSpaceDN w:val="0"/>
        <w:adjustRightInd w:val="0"/>
        <w:spacing w:after="0" w:line="240" w:lineRule="auto"/>
        <w:ind w:left="696"/>
        <w:jc w:val="both"/>
        <w:rPr>
          <w:rFonts w:ascii="Times New Roman" w:hAnsi="Times New Roman" w:cs="Times New Roman"/>
          <w:spacing w:val="-35"/>
          <w:sz w:val="28"/>
          <w:szCs w:val="28"/>
        </w:rPr>
      </w:pPr>
      <w:r w:rsidRPr="00643603">
        <w:rPr>
          <w:rFonts w:ascii="Times New Roman" w:hAnsi="Times New Roman" w:cs="Times New Roman"/>
          <w:spacing w:val="-2"/>
          <w:sz w:val="28"/>
          <w:szCs w:val="28"/>
        </w:rPr>
        <w:t>правила внутреннего трудового распорядка;</w:t>
      </w:r>
    </w:p>
    <w:p w:rsidR="00643603" w:rsidRPr="00643603" w:rsidRDefault="00643603" w:rsidP="00643603">
      <w:pPr>
        <w:widowControl w:val="0"/>
        <w:numPr>
          <w:ilvl w:val="0"/>
          <w:numId w:val="9"/>
        </w:numPr>
        <w:shd w:val="clear" w:color="auto" w:fill="FFFFFF"/>
        <w:tabs>
          <w:tab w:val="left" w:pos="1046"/>
        </w:tabs>
        <w:autoSpaceDE w:val="0"/>
        <w:autoSpaceDN w:val="0"/>
        <w:adjustRightInd w:val="0"/>
        <w:spacing w:after="0" w:line="240" w:lineRule="auto"/>
        <w:ind w:left="696"/>
        <w:jc w:val="both"/>
        <w:rPr>
          <w:rFonts w:ascii="Times New Roman" w:hAnsi="Times New Roman" w:cs="Times New Roman"/>
          <w:spacing w:val="-11"/>
          <w:sz w:val="28"/>
          <w:szCs w:val="28"/>
        </w:rPr>
      </w:pPr>
      <w:r w:rsidRPr="00643603">
        <w:rPr>
          <w:rFonts w:ascii="Times New Roman" w:hAnsi="Times New Roman" w:cs="Times New Roman"/>
          <w:spacing w:val="-1"/>
          <w:sz w:val="28"/>
          <w:szCs w:val="28"/>
        </w:rPr>
        <w:t>положение об оплате труда работников;</w:t>
      </w:r>
    </w:p>
    <w:p w:rsidR="00643603" w:rsidRPr="00643603" w:rsidRDefault="00643603" w:rsidP="00643603">
      <w:pPr>
        <w:widowControl w:val="0"/>
        <w:numPr>
          <w:ilvl w:val="0"/>
          <w:numId w:val="9"/>
        </w:numPr>
        <w:shd w:val="clear" w:color="auto" w:fill="FFFFFF"/>
        <w:tabs>
          <w:tab w:val="left" w:pos="1046"/>
        </w:tabs>
        <w:autoSpaceDE w:val="0"/>
        <w:autoSpaceDN w:val="0"/>
        <w:adjustRightInd w:val="0"/>
        <w:spacing w:after="0" w:line="240" w:lineRule="auto"/>
        <w:ind w:left="696"/>
        <w:jc w:val="both"/>
        <w:rPr>
          <w:rFonts w:ascii="Times New Roman" w:hAnsi="Times New Roman" w:cs="Times New Roman"/>
          <w:spacing w:val="-16"/>
          <w:sz w:val="28"/>
          <w:szCs w:val="28"/>
        </w:rPr>
      </w:pPr>
      <w:r w:rsidRPr="00643603">
        <w:rPr>
          <w:rFonts w:ascii="Times New Roman" w:hAnsi="Times New Roman" w:cs="Times New Roman"/>
          <w:spacing w:val="-2"/>
          <w:sz w:val="28"/>
          <w:szCs w:val="28"/>
        </w:rPr>
        <w:t>соглашение по охране труда;</w:t>
      </w:r>
    </w:p>
    <w:p w:rsidR="00643603" w:rsidRPr="00643603" w:rsidRDefault="00643603" w:rsidP="00643603">
      <w:pPr>
        <w:widowControl w:val="0"/>
        <w:numPr>
          <w:ilvl w:val="0"/>
          <w:numId w:val="9"/>
        </w:numPr>
        <w:shd w:val="clear" w:color="auto" w:fill="FFFFFF"/>
        <w:tabs>
          <w:tab w:val="left" w:pos="1046"/>
        </w:tabs>
        <w:autoSpaceDE w:val="0"/>
        <w:autoSpaceDN w:val="0"/>
        <w:adjustRightInd w:val="0"/>
        <w:spacing w:after="0" w:line="240" w:lineRule="auto"/>
        <w:ind w:left="1046" w:right="125" w:hanging="350"/>
        <w:jc w:val="both"/>
        <w:rPr>
          <w:rFonts w:ascii="Times New Roman" w:hAnsi="Times New Roman" w:cs="Times New Roman"/>
          <w:spacing w:val="-18"/>
          <w:sz w:val="28"/>
          <w:szCs w:val="28"/>
        </w:rPr>
      </w:pPr>
      <w:r w:rsidRPr="00643603">
        <w:rPr>
          <w:rFonts w:ascii="Times New Roman" w:hAnsi="Times New Roman" w:cs="Times New Roman"/>
          <w:sz w:val="28"/>
          <w:szCs w:val="28"/>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обеззараживающими средствами;</w:t>
      </w:r>
    </w:p>
    <w:p w:rsidR="00643603" w:rsidRPr="00643603" w:rsidRDefault="00643603" w:rsidP="00643603">
      <w:pPr>
        <w:widowControl w:val="0"/>
        <w:numPr>
          <w:ilvl w:val="0"/>
          <w:numId w:val="9"/>
        </w:numPr>
        <w:shd w:val="clear" w:color="auto" w:fill="FFFFFF"/>
        <w:tabs>
          <w:tab w:val="left" w:pos="1046"/>
        </w:tabs>
        <w:autoSpaceDE w:val="0"/>
        <w:autoSpaceDN w:val="0"/>
        <w:adjustRightInd w:val="0"/>
        <w:spacing w:after="0" w:line="240" w:lineRule="auto"/>
        <w:ind w:left="1046" w:right="77" w:hanging="350"/>
        <w:jc w:val="both"/>
        <w:rPr>
          <w:rFonts w:ascii="Times New Roman" w:hAnsi="Times New Roman" w:cs="Times New Roman"/>
          <w:spacing w:val="-18"/>
          <w:sz w:val="28"/>
          <w:szCs w:val="28"/>
        </w:rPr>
      </w:pPr>
      <w:r w:rsidRPr="00643603">
        <w:rPr>
          <w:rFonts w:ascii="Times New Roman" w:hAnsi="Times New Roman" w:cs="Times New Roman"/>
          <w:sz w:val="28"/>
          <w:szCs w:val="28"/>
        </w:rPr>
        <w:t xml:space="preserve">перечень профессий и должностей работников, занятых на работах </w:t>
      </w:r>
      <w:r w:rsidRPr="00643603">
        <w:rPr>
          <w:rFonts w:ascii="Times New Roman" w:hAnsi="Times New Roman" w:cs="Times New Roman"/>
          <w:spacing w:val="-3"/>
          <w:sz w:val="28"/>
          <w:szCs w:val="28"/>
        </w:rPr>
        <w:t xml:space="preserve">с вредными и (или) опасными условиями труда, для предоставления </w:t>
      </w:r>
      <w:r w:rsidRPr="00643603">
        <w:rPr>
          <w:rFonts w:ascii="Times New Roman" w:hAnsi="Times New Roman" w:cs="Times New Roman"/>
          <w:spacing w:val="-1"/>
          <w:sz w:val="28"/>
          <w:szCs w:val="28"/>
        </w:rPr>
        <w:t>им ежегодного дополнительного оплачиваемого отпуска;</w:t>
      </w:r>
    </w:p>
    <w:p w:rsidR="00643603" w:rsidRPr="00643603" w:rsidRDefault="00643603" w:rsidP="00643603">
      <w:pPr>
        <w:widowControl w:val="0"/>
        <w:numPr>
          <w:ilvl w:val="0"/>
          <w:numId w:val="9"/>
        </w:numPr>
        <w:shd w:val="clear" w:color="auto" w:fill="FFFFFF"/>
        <w:tabs>
          <w:tab w:val="left" w:pos="1046"/>
        </w:tabs>
        <w:autoSpaceDE w:val="0"/>
        <w:autoSpaceDN w:val="0"/>
        <w:adjustRightInd w:val="0"/>
        <w:spacing w:after="0" w:line="240" w:lineRule="auto"/>
        <w:ind w:left="1046" w:right="158" w:hanging="350"/>
        <w:jc w:val="both"/>
        <w:rPr>
          <w:rFonts w:ascii="Times New Roman" w:hAnsi="Times New Roman" w:cs="Times New Roman"/>
          <w:spacing w:val="-18"/>
          <w:sz w:val="28"/>
          <w:szCs w:val="28"/>
        </w:rPr>
      </w:pPr>
      <w:r w:rsidRPr="00643603">
        <w:rPr>
          <w:rFonts w:ascii="Times New Roman" w:hAnsi="Times New Roman" w:cs="Times New Roman"/>
          <w:spacing w:val="-5"/>
          <w:sz w:val="28"/>
          <w:szCs w:val="28"/>
        </w:rPr>
        <w:t xml:space="preserve">перечень должностей работников с ненормированным рабочим днем </w:t>
      </w:r>
      <w:r w:rsidRPr="00643603">
        <w:rPr>
          <w:rFonts w:ascii="Times New Roman" w:hAnsi="Times New Roman" w:cs="Times New Roman"/>
          <w:sz w:val="28"/>
          <w:szCs w:val="28"/>
        </w:rPr>
        <w:t>для предоставления им ежегодного дополнительно оплачиваемого отпуска;</w:t>
      </w:r>
    </w:p>
    <w:p w:rsidR="00643603" w:rsidRPr="00643603" w:rsidRDefault="00643603" w:rsidP="00643603">
      <w:pPr>
        <w:widowControl w:val="0"/>
        <w:numPr>
          <w:ilvl w:val="0"/>
          <w:numId w:val="9"/>
        </w:numPr>
        <w:shd w:val="clear" w:color="auto" w:fill="FFFFFF"/>
        <w:tabs>
          <w:tab w:val="left" w:pos="1046"/>
        </w:tabs>
        <w:autoSpaceDE w:val="0"/>
        <w:autoSpaceDN w:val="0"/>
        <w:adjustRightInd w:val="0"/>
        <w:spacing w:after="0" w:line="240" w:lineRule="auto"/>
        <w:ind w:left="696"/>
        <w:jc w:val="both"/>
        <w:rPr>
          <w:rFonts w:ascii="Times New Roman" w:hAnsi="Times New Roman" w:cs="Times New Roman"/>
          <w:spacing w:val="-15"/>
          <w:sz w:val="28"/>
          <w:szCs w:val="28"/>
        </w:rPr>
      </w:pPr>
      <w:r w:rsidRPr="00643603">
        <w:rPr>
          <w:rFonts w:ascii="Times New Roman" w:hAnsi="Times New Roman" w:cs="Times New Roman"/>
          <w:spacing w:val="-1"/>
          <w:sz w:val="28"/>
          <w:szCs w:val="28"/>
        </w:rPr>
        <w:lastRenderedPageBreak/>
        <w:t>положение о распределении стимулирующего  фонда оплаты труда;</w:t>
      </w:r>
    </w:p>
    <w:p w:rsidR="00643603" w:rsidRPr="00643603" w:rsidRDefault="00643603" w:rsidP="00643603">
      <w:pPr>
        <w:widowControl w:val="0"/>
        <w:numPr>
          <w:ilvl w:val="0"/>
          <w:numId w:val="10"/>
        </w:numPr>
        <w:shd w:val="clear" w:color="auto" w:fill="FFFFFF"/>
        <w:tabs>
          <w:tab w:val="left" w:pos="851"/>
        </w:tabs>
        <w:autoSpaceDE w:val="0"/>
        <w:autoSpaceDN w:val="0"/>
        <w:adjustRightInd w:val="0"/>
        <w:spacing w:after="0" w:line="240" w:lineRule="auto"/>
        <w:ind w:left="709"/>
        <w:jc w:val="both"/>
        <w:rPr>
          <w:rFonts w:ascii="Times New Roman" w:hAnsi="Times New Roman" w:cs="Times New Roman"/>
          <w:spacing w:val="-26"/>
          <w:sz w:val="28"/>
          <w:szCs w:val="28"/>
        </w:rPr>
      </w:pPr>
      <w:r w:rsidRPr="00643603">
        <w:rPr>
          <w:rFonts w:ascii="Times New Roman" w:hAnsi="Times New Roman" w:cs="Times New Roman"/>
          <w:spacing w:val="-2"/>
          <w:sz w:val="28"/>
          <w:szCs w:val="28"/>
        </w:rPr>
        <w:t>Протокол разногласий по несогласованным вопросам коллективного договора на 2020 – 2022 год;</w:t>
      </w:r>
    </w:p>
    <w:p w:rsidR="00643603" w:rsidRPr="00643603" w:rsidRDefault="00643603" w:rsidP="00643603">
      <w:pPr>
        <w:widowControl w:val="0"/>
        <w:numPr>
          <w:ilvl w:val="0"/>
          <w:numId w:val="10"/>
        </w:numPr>
        <w:shd w:val="clear" w:color="auto" w:fill="FFFFFF"/>
        <w:tabs>
          <w:tab w:val="left" w:pos="1406"/>
        </w:tabs>
        <w:autoSpaceDE w:val="0"/>
        <w:autoSpaceDN w:val="0"/>
        <w:adjustRightInd w:val="0"/>
        <w:spacing w:after="0" w:line="240" w:lineRule="auto"/>
        <w:ind w:left="758"/>
        <w:jc w:val="both"/>
        <w:rPr>
          <w:rFonts w:ascii="Times New Roman" w:hAnsi="Times New Roman" w:cs="Times New Roman"/>
          <w:spacing w:val="-26"/>
          <w:sz w:val="28"/>
          <w:szCs w:val="28"/>
        </w:rPr>
      </w:pPr>
      <w:r w:rsidRPr="00643603">
        <w:rPr>
          <w:rFonts w:ascii="Times New Roman" w:hAnsi="Times New Roman" w:cs="Times New Roman"/>
          <w:spacing w:val="-2"/>
          <w:sz w:val="28"/>
          <w:szCs w:val="28"/>
        </w:rPr>
        <w:t>другие локальные нормативные акты.</w:t>
      </w:r>
    </w:p>
    <w:p w:rsidR="00643603" w:rsidRPr="00643603" w:rsidRDefault="00643603" w:rsidP="00643603">
      <w:pPr>
        <w:shd w:val="clear" w:color="auto" w:fill="FFFFFF"/>
        <w:tabs>
          <w:tab w:val="left" w:pos="1675"/>
        </w:tabs>
        <w:ind w:left="691"/>
        <w:jc w:val="both"/>
        <w:rPr>
          <w:rFonts w:ascii="Times New Roman" w:hAnsi="Times New Roman" w:cs="Times New Roman"/>
          <w:sz w:val="28"/>
          <w:szCs w:val="28"/>
        </w:rPr>
      </w:pPr>
      <w:r w:rsidRPr="00643603">
        <w:rPr>
          <w:rFonts w:ascii="Times New Roman" w:hAnsi="Times New Roman" w:cs="Times New Roman"/>
          <w:spacing w:val="-19"/>
          <w:sz w:val="28"/>
          <w:szCs w:val="28"/>
        </w:rPr>
        <w:t>1.16.</w:t>
      </w:r>
      <w:r w:rsidRPr="00643603">
        <w:rPr>
          <w:rFonts w:ascii="Times New Roman" w:hAnsi="Times New Roman" w:cs="Times New Roman"/>
          <w:sz w:val="28"/>
          <w:szCs w:val="28"/>
        </w:rPr>
        <w:tab/>
        <w:t>Стороны    определяют    следующие     формы    управления</w:t>
      </w:r>
      <w:r w:rsidRPr="00643603">
        <w:rPr>
          <w:rFonts w:ascii="Times New Roman" w:hAnsi="Times New Roman" w:cs="Times New Roman"/>
          <w:sz w:val="28"/>
          <w:szCs w:val="28"/>
        </w:rPr>
        <w:br/>
        <w:t>учреждением непосредственно работниками и через профком:</w:t>
      </w:r>
    </w:p>
    <w:p w:rsidR="00643603" w:rsidRPr="00643603" w:rsidRDefault="00643603" w:rsidP="00643603">
      <w:pPr>
        <w:widowControl w:val="0"/>
        <w:numPr>
          <w:ilvl w:val="0"/>
          <w:numId w:val="11"/>
        </w:numPr>
        <w:shd w:val="clear" w:color="auto" w:fill="FFFFFF"/>
        <w:tabs>
          <w:tab w:val="left" w:pos="1195"/>
        </w:tabs>
        <w:autoSpaceDE w:val="0"/>
        <w:autoSpaceDN w:val="0"/>
        <w:adjustRightInd w:val="0"/>
        <w:spacing w:after="0" w:line="240" w:lineRule="auto"/>
        <w:ind w:left="936"/>
        <w:jc w:val="both"/>
        <w:rPr>
          <w:rFonts w:ascii="Times New Roman" w:hAnsi="Times New Roman" w:cs="Times New Roman"/>
          <w:b/>
          <w:sz w:val="28"/>
          <w:szCs w:val="28"/>
        </w:rPr>
      </w:pPr>
      <w:r w:rsidRPr="00643603">
        <w:rPr>
          <w:rFonts w:ascii="Times New Roman" w:hAnsi="Times New Roman" w:cs="Times New Roman"/>
          <w:b/>
          <w:sz w:val="28"/>
          <w:szCs w:val="28"/>
        </w:rPr>
        <w:t>по согласованию с профкомом;</w:t>
      </w:r>
    </w:p>
    <w:p w:rsidR="00643603" w:rsidRPr="00643603" w:rsidRDefault="00643603" w:rsidP="00643603">
      <w:pPr>
        <w:widowControl w:val="0"/>
        <w:numPr>
          <w:ilvl w:val="0"/>
          <w:numId w:val="11"/>
        </w:numPr>
        <w:shd w:val="clear" w:color="auto" w:fill="FFFFFF"/>
        <w:tabs>
          <w:tab w:val="left" w:pos="1195"/>
        </w:tabs>
        <w:autoSpaceDE w:val="0"/>
        <w:autoSpaceDN w:val="0"/>
        <w:adjustRightInd w:val="0"/>
        <w:spacing w:after="0" w:line="240" w:lineRule="auto"/>
        <w:ind w:left="936"/>
        <w:jc w:val="both"/>
        <w:rPr>
          <w:rFonts w:ascii="Times New Roman" w:hAnsi="Times New Roman" w:cs="Times New Roman"/>
          <w:sz w:val="28"/>
          <w:szCs w:val="28"/>
        </w:rPr>
      </w:pPr>
      <w:r w:rsidRPr="00643603">
        <w:rPr>
          <w:rFonts w:ascii="Times New Roman" w:hAnsi="Times New Roman" w:cs="Times New Roman"/>
          <w:sz w:val="28"/>
          <w:szCs w:val="28"/>
        </w:rPr>
        <w:t>консультации    с   работодателем    по    вопросам    принятия</w:t>
      </w:r>
    </w:p>
    <w:p w:rsidR="00643603" w:rsidRPr="00643603" w:rsidRDefault="00643603" w:rsidP="00643603">
      <w:pPr>
        <w:shd w:val="clear" w:color="auto" w:fill="FFFFFF"/>
        <w:ind w:left="993"/>
        <w:jc w:val="both"/>
        <w:rPr>
          <w:rFonts w:ascii="Times New Roman" w:hAnsi="Times New Roman" w:cs="Times New Roman"/>
          <w:sz w:val="28"/>
          <w:szCs w:val="28"/>
        </w:rPr>
      </w:pPr>
      <w:r w:rsidRPr="00643603">
        <w:rPr>
          <w:rFonts w:ascii="Times New Roman" w:hAnsi="Times New Roman" w:cs="Times New Roman"/>
          <w:spacing w:val="-2"/>
          <w:sz w:val="28"/>
          <w:szCs w:val="28"/>
        </w:rPr>
        <w:t>локальных нормативных актов;</w:t>
      </w:r>
    </w:p>
    <w:p w:rsidR="00643603" w:rsidRPr="00643603" w:rsidRDefault="00643603" w:rsidP="00643603">
      <w:pPr>
        <w:shd w:val="clear" w:color="auto" w:fill="FFFFFF"/>
        <w:tabs>
          <w:tab w:val="left" w:pos="1195"/>
        </w:tabs>
        <w:ind w:left="936"/>
        <w:jc w:val="both"/>
        <w:rPr>
          <w:rFonts w:ascii="Times New Roman" w:hAnsi="Times New Roman" w:cs="Times New Roman"/>
          <w:sz w:val="28"/>
          <w:szCs w:val="28"/>
        </w:rPr>
      </w:pPr>
      <w:r w:rsidRPr="00643603">
        <w:rPr>
          <w:rFonts w:ascii="Times New Roman" w:hAnsi="Times New Roman" w:cs="Times New Roman"/>
          <w:sz w:val="28"/>
          <w:szCs w:val="28"/>
        </w:rPr>
        <w:t>-</w:t>
      </w:r>
      <w:r w:rsidRPr="00643603">
        <w:rPr>
          <w:rFonts w:ascii="Times New Roman" w:hAnsi="Times New Roman" w:cs="Times New Roman"/>
          <w:sz w:val="28"/>
          <w:szCs w:val="28"/>
        </w:rPr>
        <w:tab/>
      </w:r>
      <w:r w:rsidRPr="00643603">
        <w:rPr>
          <w:rFonts w:ascii="Times New Roman" w:hAnsi="Times New Roman" w:cs="Times New Roman"/>
          <w:spacing w:val="-1"/>
          <w:sz w:val="28"/>
          <w:szCs w:val="28"/>
        </w:rPr>
        <w:t>получение    от   работодателя    информации    по    вопросам,</w:t>
      </w:r>
    </w:p>
    <w:p w:rsidR="00643603" w:rsidRPr="00643603" w:rsidRDefault="00643603" w:rsidP="00643603">
      <w:pPr>
        <w:shd w:val="clear" w:color="auto" w:fill="FFFFFF"/>
        <w:ind w:left="960" w:right="950"/>
        <w:jc w:val="both"/>
        <w:rPr>
          <w:rFonts w:ascii="Times New Roman" w:hAnsi="Times New Roman" w:cs="Times New Roman"/>
          <w:sz w:val="28"/>
          <w:szCs w:val="28"/>
        </w:rPr>
      </w:pPr>
      <w:r w:rsidRPr="00643603">
        <w:rPr>
          <w:rFonts w:ascii="Times New Roman" w:hAnsi="Times New Roman" w:cs="Times New Roman"/>
          <w:sz w:val="28"/>
          <w:szCs w:val="28"/>
        </w:rPr>
        <w:t xml:space="preserve">непосредственно затрагивающим интересы работников, а также по вопросам, предусмотренным ч. 2 ст. ТК РФ и по </w:t>
      </w:r>
      <w:r w:rsidRPr="00643603">
        <w:rPr>
          <w:rFonts w:ascii="Times New Roman" w:hAnsi="Times New Roman" w:cs="Times New Roman"/>
          <w:spacing w:val="-4"/>
          <w:sz w:val="28"/>
          <w:szCs w:val="28"/>
        </w:rPr>
        <w:t>иным вопросам, предусмотренным в настоящем коллективном договоре;</w:t>
      </w:r>
    </w:p>
    <w:p w:rsidR="00643603" w:rsidRPr="00643603" w:rsidRDefault="00643603" w:rsidP="00643603">
      <w:pPr>
        <w:shd w:val="clear" w:color="auto" w:fill="FFFFFF"/>
        <w:ind w:left="922"/>
        <w:jc w:val="both"/>
        <w:rPr>
          <w:rFonts w:ascii="Times New Roman" w:hAnsi="Times New Roman" w:cs="Times New Roman"/>
          <w:spacing w:val="-2"/>
          <w:sz w:val="28"/>
          <w:szCs w:val="28"/>
        </w:rPr>
      </w:pPr>
      <w:r w:rsidRPr="00643603">
        <w:rPr>
          <w:rFonts w:ascii="Times New Roman" w:hAnsi="Times New Roman" w:cs="Times New Roman"/>
          <w:sz w:val="28"/>
          <w:szCs w:val="28"/>
        </w:rPr>
        <w:t xml:space="preserve">-обсуждение с работодателем вопросов о работе учреждения, </w:t>
      </w:r>
      <w:r w:rsidRPr="00643603">
        <w:rPr>
          <w:rFonts w:ascii="Times New Roman" w:hAnsi="Times New Roman" w:cs="Times New Roman"/>
          <w:spacing w:val="-2"/>
          <w:sz w:val="28"/>
          <w:szCs w:val="28"/>
        </w:rPr>
        <w:t xml:space="preserve">внесении предложений по ее совершенствованию; </w:t>
      </w:r>
    </w:p>
    <w:p w:rsidR="00643603" w:rsidRPr="00643603" w:rsidRDefault="00643603" w:rsidP="00643603">
      <w:pPr>
        <w:shd w:val="clear" w:color="auto" w:fill="FFFFFF"/>
        <w:ind w:left="922"/>
        <w:jc w:val="both"/>
        <w:rPr>
          <w:rFonts w:ascii="Times New Roman" w:hAnsi="Times New Roman" w:cs="Times New Roman"/>
          <w:sz w:val="28"/>
          <w:szCs w:val="28"/>
        </w:rPr>
      </w:pPr>
      <w:r w:rsidRPr="00643603">
        <w:rPr>
          <w:rFonts w:ascii="Times New Roman" w:hAnsi="Times New Roman" w:cs="Times New Roman"/>
          <w:spacing w:val="-3"/>
          <w:sz w:val="28"/>
          <w:szCs w:val="28"/>
        </w:rPr>
        <w:t>-участие в разработке и принятии коллективного договора;</w:t>
      </w:r>
    </w:p>
    <w:p w:rsidR="00643603" w:rsidRPr="00643603" w:rsidRDefault="00643603" w:rsidP="00643603">
      <w:pPr>
        <w:shd w:val="clear" w:color="auto" w:fill="FFFFFF"/>
        <w:ind w:left="902"/>
        <w:jc w:val="both"/>
        <w:rPr>
          <w:rFonts w:ascii="Times New Roman" w:hAnsi="Times New Roman" w:cs="Times New Roman"/>
          <w:spacing w:val="-2"/>
          <w:sz w:val="28"/>
          <w:szCs w:val="28"/>
        </w:rPr>
      </w:pPr>
      <w:r w:rsidRPr="00643603">
        <w:rPr>
          <w:rFonts w:ascii="Times New Roman" w:hAnsi="Times New Roman" w:cs="Times New Roman"/>
          <w:spacing w:val="-2"/>
          <w:sz w:val="28"/>
          <w:szCs w:val="28"/>
        </w:rPr>
        <w:t>- другие формы.</w:t>
      </w:r>
    </w:p>
    <w:p w:rsidR="00643603" w:rsidRPr="00643603" w:rsidRDefault="00643603" w:rsidP="00643603">
      <w:pPr>
        <w:shd w:val="clear" w:color="auto" w:fill="FFFFFF"/>
        <w:ind w:left="720" w:right="38"/>
        <w:jc w:val="center"/>
        <w:rPr>
          <w:rFonts w:ascii="Times New Roman" w:hAnsi="Times New Roman" w:cs="Times New Roman"/>
          <w:b/>
          <w:bCs/>
          <w:spacing w:val="-4"/>
          <w:sz w:val="28"/>
          <w:szCs w:val="28"/>
        </w:rPr>
      </w:pPr>
    </w:p>
    <w:p w:rsidR="00643603" w:rsidRPr="00643603" w:rsidRDefault="00643603" w:rsidP="00643603">
      <w:pPr>
        <w:shd w:val="clear" w:color="auto" w:fill="FFFFFF"/>
        <w:ind w:left="720" w:right="38"/>
        <w:jc w:val="center"/>
        <w:rPr>
          <w:rFonts w:ascii="Times New Roman" w:hAnsi="Times New Roman" w:cs="Times New Roman"/>
          <w:sz w:val="28"/>
          <w:szCs w:val="28"/>
        </w:rPr>
      </w:pPr>
      <w:r w:rsidRPr="00643603">
        <w:rPr>
          <w:rFonts w:ascii="Times New Roman" w:hAnsi="Times New Roman" w:cs="Times New Roman"/>
          <w:b/>
          <w:bCs/>
          <w:spacing w:val="-4"/>
          <w:sz w:val="28"/>
          <w:szCs w:val="28"/>
        </w:rPr>
        <w:t xml:space="preserve"> </w:t>
      </w:r>
      <w:r w:rsidRPr="00643603">
        <w:rPr>
          <w:rFonts w:ascii="Times New Roman" w:hAnsi="Times New Roman" w:cs="Times New Roman"/>
          <w:b/>
          <w:bCs/>
          <w:spacing w:val="-4"/>
          <w:sz w:val="28"/>
          <w:szCs w:val="28"/>
          <w:lang w:val="en-US"/>
        </w:rPr>
        <w:t>II</w:t>
      </w:r>
      <w:r w:rsidRPr="00643603">
        <w:rPr>
          <w:rFonts w:ascii="Times New Roman" w:hAnsi="Times New Roman" w:cs="Times New Roman"/>
          <w:b/>
          <w:bCs/>
          <w:spacing w:val="-4"/>
          <w:sz w:val="28"/>
          <w:szCs w:val="28"/>
        </w:rPr>
        <w:t xml:space="preserve"> Трудовой договор</w:t>
      </w:r>
      <w:r w:rsidRPr="00643603">
        <w:rPr>
          <w:rFonts w:ascii="Times New Roman" w:hAnsi="Times New Roman" w:cs="Times New Roman"/>
          <w:sz w:val="28"/>
          <w:szCs w:val="28"/>
        </w:rPr>
        <w:t xml:space="preserve"> </w:t>
      </w:r>
    </w:p>
    <w:p w:rsidR="00643603" w:rsidRPr="00643603" w:rsidRDefault="00643603" w:rsidP="00643603">
      <w:pPr>
        <w:shd w:val="clear" w:color="auto" w:fill="FFFFFF"/>
        <w:jc w:val="both"/>
        <w:rPr>
          <w:rFonts w:ascii="Times New Roman" w:hAnsi="Times New Roman" w:cs="Times New Roman"/>
          <w:spacing w:val="-3"/>
          <w:sz w:val="28"/>
          <w:szCs w:val="28"/>
        </w:rPr>
      </w:pPr>
      <w:r w:rsidRPr="00643603">
        <w:rPr>
          <w:rFonts w:ascii="Times New Roman" w:hAnsi="Times New Roman" w:cs="Times New Roman"/>
          <w:sz w:val="28"/>
          <w:szCs w:val="28"/>
        </w:rPr>
        <w:tab/>
        <w:t xml:space="preserve">2.1. Содержание трудового договора, порядок его заключения, </w:t>
      </w:r>
      <w:r w:rsidRPr="00643603">
        <w:rPr>
          <w:rFonts w:ascii="Times New Roman" w:hAnsi="Times New Roman" w:cs="Times New Roman"/>
          <w:spacing w:val="-1"/>
          <w:sz w:val="28"/>
          <w:szCs w:val="28"/>
        </w:rPr>
        <w:t xml:space="preserve">изменения и расторжения определяются в соответствии с ТК РФ, другими законодательными и нормативными правовыми актами, Уставом учреждения </w:t>
      </w:r>
      <w:r w:rsidRPr="00643603">
        <w:rPr>
          <w:rFonts w:ascii="Times New Roman" w:hAnsi="Times New Roman" w:cs="Times New Roman"/>
          <w:spacing w:val="-2"/>
          <w:sz w:val="28"/>
          <w:szCs w:val="28"/>
        </w:rPr>
        <w:t xml:space="preserve">и не могут ухудшать положения работников по сравнению с действующим трудовым законодательством, а также отраслевым тарифным, региональным, территориальным соглашениями, настоящим коллективным договором. </w:t>
      </w:r>
      <w:r w:rsidRPr="00643603">
        <w:rPr>
          <w:rFonts w:ascii="Times New Roman" w:hAnsi="Times New Roman" w:cs="Times New Roman"/>
          <w:sz w:val="28"/>
          <w:szCs w:val="28"/>
        </w:rPr>
        <w:t>Трудовой договор хранится у каждой из сторон (ст. 57 и ст. 67 ТК РФ).</w:t>
      </w:r>
    </w:p>
    <w:p w:rsidR="00643603" w:rsidRPr="00643603" w:rsidRDefault="00643603" w:rsidP="00643603">
      <w:pPr>
        <w:shd w:val="clear" w:color="auto" w:fill="FFFFFF"/>
        <w:ind w:left="5" w:right="5" w:firstLine="701"/>
        <w:jc w:val="both"/>
        <w:rPr>
          <w:rFonts w:ascii="Times New Roman" w:hAnsi="Times New Roman" w:cs="Times New Roman"/>
          <w:sz w:val="28"/>
          <w:szCs w:val="28"/>
        </w:rPr>
      </w:pPr>
      <w:r w:rsidRPr="00643603">
        <w:rPr>
          <w:rFonts w:ascii="Times New Roman" w:hAnsi="Times New Roman" w:cs="Times New Roman"/>
          <w:spacing w:val="-3"/>
          <w:sz w:val="28"/>
          <w:szCs w:val="28"/>
        </w:rPr>
        <w:t xml:space="preserve">2.2 Трудовой договор заключается с работником в письменной форме в </w:t>
      </w:r>
      <w:r w:rsidRPr="00643603">
        <w:rPr>
          <w:rFonts w:ascii="Times New Roman" w:hAnsi="Times New Roman" w:cs="Times New Roman"/>
          <w:sz w:val="28"/>
          <w:szCs w:val="28"/>
        </w:rPr>
        <w:t>двух экземплярах, каждый из которых подписывается работодателем и работником, второй экземпляр выдается работнику.</w:t>
      </w:r>
    </w:p>
    <w:p w:rsidR="00643603" w:rsidRPr="00643603" w:rsidRDefault="00643603" w:rsidP="00643603">
      <w:pPr>
        <w:shd w:val="clear" w:color="auto" w:fill="FFFFFF"/>
        <w:ind w:left="19" w:right="19" w:firstLine="686"/>
        <w:jc w:val="both"/>
        <w:rPr>
          <w:rFonts w:ascii="Times New Roman" w:hAnsi="Times New Roman" w:cs="Times New Roman"/>
          <w:sz w:val="28"/>
          <w:szCs w:val="28"/>
        </w:rPr>
      </w:pPr>
      <w:r w:rsidRPr="00643603">
        <w:rPr>
          <w:rFonts w:ascii="Times New Roman" w:hAnsi="Times New Roman" w:cs="Times New Roman"/>
          <w:sz w:val="28"/>
          <w:szCs w:val="28"/>
        </w:rPr>
        <w:t>Трудовой договор является основанием для издания приказа о приеме на работу.</w:t>
      </w:r>
    </w:p>
    <w:p w:rsidR="00643603" w:rsidRPr="00643603" w:rsidRDefault="00643603" w:rsidP="00643603">
      <w:pPr>
        <w:shd w:val="clear" w:color="auto" w:fill="FFFFFF"/>
        <w:ind w:left="19" w:right="19" w:firstLine="686"/>
        <w:jc w:val="both"/>
        <w:rPr>
          <w:rFonts w:ascii="Times New Roman" w:hAnsi="Times New Roman" w:cs="Times New Roman"/>
          <w:sz w:val="28"/>
          <w:szCs w:val="28"/>
        </w:rPr>
      </w:pPr>
      <w:r w:rsidRPr="00643603">
        <w:rPr>
          <w:rFonts w:ascii="Times New Roman" w:hAnsi="Times New Roman" w:cs="Times New Roman"/>
          <w:sz w:val="28"/>
          <w:szCs w:val="28"/>
        </w:rPr>
        <w:lastRenderedPageBreak/>
        <w:t>2.3. При заключении трудового договора лицо, поступающее на работу, предъявляет работодателю согласно ст. 65 Трудового кодекса Российской Федерации» следующие документы:</w:t>
      </w:r>
    </w:p>
    <w:p w:rsidR="00643603" w:rsidRPr="00643603" w:rsidRDefault="00643603" w:rsidP="00643603">
      <w:pPr>
        <w:pStyle w:val="NormalWeb"/>
        <w:numPr>
          <w:ilvl w:val="0"/>
          <w:numId w:val="8"/>
        </w:numPr>
        <w:spacing w:before="0" w:after="0"/>
        <w:rPr>
          <w:sz w:val="28"/>
          <w:szCs w:val="28"/>
        </w:rPr>
      </w:pPr>
      <w:r w:rsidRPr="00643603">
        <w:rPr>
          <w:sz w:val="28"/>
          <w:szCs w:val="28"/>
        </w:rPr>
        <w:t>паспорт или иной документ, удостоверяющий личность;</w:t>
      </w:r>
    </w:p>
    <w:p w:rsidR="00643603" w:rsidRPr="00643603" w:rsidRDefault="00643603" w:rsidP="00643603">
      <w:pPr>
        <w:pStyle w:val="NormalWeb"/>
        <w:numPr>
          <w:ilvl w:val="0"/>
          <w:numId w:val="8"/>
        </w:numPr>
        <w:spacing w:before="0" w:after="0"/>
        <w:rPr>
          <w:sz w:val="28"/>
          <w:szCs w:val="28"/>
        </w:rPr>
      </w:pPr>
      <w:r w:rsidRPr="00643603">
        <w:rPr>
          <w:sz w:val="28"/>
          <w:szCs w:val="28"/>
        </w:rPr>
        <w:t xml:space="preserve">трудовую книжку, за исключением случаев, когда </w:t>
      </w:r>
      <w:bookmarkStart w:id="0" w:name="YANDEX_8"/>
      <w:bookmarkEnd w:id="0"/>
      <w:r w:rsidRPr="00643603">
        <w:rPr>
          <w:rStyle w:val="highlight"/>
          <w:sz w:val="28"/>
          <w:szCs w:val="28"/>
        </w:rPr>
        <w:t xml:space="preserve">трудовой </w:t>
      </w:r>
      <w:r w:rsidRPr="00643603">
        <w:rPr>
          <w:sz w:val="28"/>
          <w:szCs w:val="28"/>
        </w:rPr>
        <w:t>договор заключается впервые или работник поступает на работу на условиях совместительства;</w:t>
      </w:r>
    </w:p>
    <w:p w:rsidR="00643603" w:rsidRPr="00643603" w:rsidRDefault="00643603" w:rsidP="00643603">
      <w:pPr>
        <w:pStyle w:val="NormalWeb"/>
        <w:numPr>
          <w:ilvl w:val="0"/>
          <w:numId w:val="8"/>
        </w:numPr>
        <w:spacing w:before="0" w:after="0"/>
        <w:rPr>
          <w:sz w:val="28"/>
          <w:szCs w:val="28"/>
        </w:rPr>
      </w:pPr>
      <w:r w:rsidRPr="00643603">
        <w:rPr>
          <w:sz w:val="28"/>
          <w:szCs w:val="28"/>
        </w:rPr>
        <w:t>страховое свидетельство государственного пенсионного страхования;</w:t>
      </w:r>
    </w:p>
    <w:p w:rsidR="00643603" w:rsidRPr="00643603" w:rsidRDefault="00643603" w:rsidP="00643603">
      <w:pPr>
        <w:pStyle w:val="NormalWeb"/>
        <w:numPr>
          <w:ilvl w:val="0"/>
          <w:numId w:val="8"/>
        </w:numPr>
        <w:spacing w:before="0" w:after="0"/>
        <w:rPr>
          <w:sz w:val="28"/>
          <w:szCs w:val="28"/>
        </w:rPr>
      </w:pPr>
      <w:r w:rsidRPr="00643603">
        <w:rPr>
          <w:sz w:val="28"/>
          <w:szCs w:val="28"/>
        </w:rPr>
        <w:t>документы воинского учета - для военнообязанных и лиц, подлежащих призыву на военную службу;</w:t>
      </w:r>
    </w:p>
    <w:p w:rsidR="00643603" w:rsidRPr="00643603" w:rsidRDefault="00643603" w:rsidP="00643603">
      <w:pPr>
        <w:pStyle w:val="NormalWeb"/>
        <w:numPr>
          <w:ilvl w:val="0"/>
          <w:numId w:val="8"/>
        </w:numPr>
        <w:spacing w:before="0" w:after="0"/>
        <w:rPr>
          <w:sz w:val="28"/>
          <w:szCs w:val="28"/>
        </w:rPr>
      </w:pPr>
      <w:r w:rsidRPr="00643603">
        <w:rPr>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643603" w:rsidRPr="00643603" w:rsidRDefault="00643603" w:rsidP="00643603">
      <w:pPr>
        <w:pStyle w:val="NormalWeb"/>
        <w:numPr>
          <w:ilvl w:val="0"/>
          <w:numId w:val="8"/>
        </w:numPr>
        <w:spacing w:before="0" w:after="0"/>
        <w:jc w:val="both"/>
        <w:rPr>
          <w:sz w:val="28"/>
          <w:szCs w:val="28"/>
        </w:rPr>
      </w:pPr>
      <w:proofErr w:type="gramStart"/>
      <w:r w:rsidRPr="00643603">
        <w:rPr>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sidRPr="00643603">
        <w:rPr>
          <w:sz w:val="28"/>
          <w:szCs w:val="28"/>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643603" w:rsidRPr="00643603" w:rsidRDefault="00643603" w:rsidP="00643603">
      <w:pPr>
        <w:pStyle w:val="3"/>
        <w:spacing w:after="0"/>
        <w:ind w:firstLine="709"/>
        <w:jc w:val="both"/>
        <w:rPr>
          <w:iCs/>
          <w:sz w:val="28"/>
          <w:szCs w:val="28"/>
        </w:rPr>
      </w:pPr>
      <w:r w:rsidRPr="00643603">
        <w:rPr>
          <w:sz w:val="28"/>
          <w:szCs w:val="28"/>
        </w:rPr>
        <w:t xml:space="preserve">2.4. </w:t>
      </w:r>
      <w:proofErr w:type="gramStart"/>
      <w:r w:rsidRPr="00643603">
        <w:rPr>
          <w:iCs/>
          <w:sz w:val="28"/>
          <w:szCs w:val="28"/>
        </w:rPr>
        <w:t>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643603" w:rsidRPr="00643603" w:rsidRDefault="00643603" w:rsidP="00643603">
      <w:pPr>
        <w:pStyle w:val="3"/>
        <w:spacing w:after="0"/>
        <w:ind w:firstLine="709"/>
        <w:rPr>
          <w:iCs/>
          <w:sz w:val="28"/>
          <w:szCs w:val="28"/>
        </w:rPr>
      </w:pPr>
      <w:r w:rsidRPr="00643603">
        <w:rPr>
          <w:iCs/>
          <w:sz w:val="28"/>
          <w:szCs w:val="28"/>
        </w:rPr>
        <w:t xml:space="preserve">2.5. При приеме на работу работника </w:t>
      </w:r>
      <w:r w:rsidRPr="00643603">
        <w:rPr>
          <w:color w:val="000000"/>
          <w:sz w:val="28"/>
          <w:szCs w:val="28"/>
          <w:shd w:val="clear" w:color="auto" w:fill="FFFFFF"/>
        </w:rPr>
        <w:t xml:space="preserve">фактическое допущение </w:t>
      </w:r>
      <w:r w:rsidRPr="00643603">
        <w:rPr>
          <w:iCs/>
          <w:sz w:val="28"/>
          <w:szCs w:val="28"/>
        </w:rPr>
        <w:t>к работе осуществляется лицом (лицами) уполномоченным на это  работодателем (ст. 67.1 ТК РФ).</w:t>
      </w:r>
    </w:p>
    <w:p w:rsidR="00643603" w:rsidRPr="00643603" w:rsidRDefault="00643603" w:rsidP="00643603">
      <w:pPr>
        <w:pStyle w:val="3"/>
        <w:spacing w:after="0"/>
        <w:ind w:firstLine="708"/>
        <w:jc w:val="both"/>
        <w:rPr>
          <w:sz w:val="28"/>
          <w:szCs w:val="28"/>
        </w:rPr>
      </w:pPr>
      <w:r w:rsidRPr="00643603">
        <w:rPr>
          <w:sz w:val="28"/>
          <w:szCs w:val="28"/>
        </w:rPr>
        <w:t>2.6.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643603" w:rsidRPr="00643603" w:rsidRDefault="00643603" w:rsidP="00643603">
      <w:pPr>
        <w:shd w:val="clear" w:color="auto" w:fill="FFFFFF"/>
        <w:ind w:firstLine="709"/>
        <w:jc w:val="both"/>
        <w:rPr>
          <w:rFonts w:ascii="Times New Roman" w:hAnsi="Times New Roman" w:cs="Times New Roman"/>
          <w:sz w:val="28"/>
          <w:szCs w:val="28"/>
        </w:rPr>
      </w:pPr>
      <w:r w:rsidRPr="00643603">
        <w:rPr>
          <w:rFonts w:ascii="Times New Roman" w:hAnsi="Times New Roman" w:cs="Times New Roman"/>
          <w:sz w:val="28"/>
          <w:szCs w:val="28"/>
        </w:rPr>
        <w:t>2.7. Трудовой  договор  с работником,  как  правило,  заключается  на</w:t>
      </w:r>
      <w:r w:rsidRPr="00643603">
        <w:rPr>
          <w:rFonts w:ascii="Times New Roman" w:hAnsi="Times New Roman" w:cs="Times New Roman"/>
          <w:sz w:val="28"/>
          <w:szCs w:val="28"/>
        </w:rPr>
        <w:br/>
        <w:t xml:space="preserve">неопределенный  срок. 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w:t>
      </w:r>
      <w:r w:rsidRPr="00643603">
        <w:rPr>
          <w:rFonts w:ascii="Times New Roman" w:hAnsi="Times New Roman" w:cs="Times New Roman"/>
          <w:sz w:val="28"/>
          <w:szCs w:val="28"/>
        </w:rPr>
        <w:lastRenderedPageBreak/>
        <w:t>не могут быть установлены на неопределенный срок с учетом характера предстоящей работы или условий ее выполнения.</w:t>
      </w:r>
    </w:p>
    <w:p w:rsidR="00643603" w:rsidRPr="00643603" w:rsidRDefault="00643603" w:rsidP="00643603">
      <w:pPr>
        <w:shd w:val="clear" w:color="auto" w:fill="FFFFFF"/>
        <w:tabs>
          <w:tab w:val="left" w:pos="1291"/>
        </w:tabs>
        <w:ind w:firstLine="710"/>
        <w:jc w:val="both"/>
        <w:rPr>
          <w:rFonts w:ascii="Times New Roman" w:hAnsi="Times New Roman" w:cs="Times New Roman"/>
          <w:sz w:val="28"/>
          <w:szCs w:val="28"/>
        </w:rPr>
      </w:pPr>
      <w:r w:rsidRPr="00643603">
        <w:rPr>
          <w:rFonts w:ascii="Times New Roman" w:hAnsi="Times New Roman" w:cs="Times New Roman"/>
          <w:spacing w:val="-14"/>
          <w:sz w:val="28"/>
          <w:szCs w:val="28"/>
        </w:rPr>
        <w:t>2. 8.</w:t>
      </w:r>
      <w:r w:rsidRPr="00643603">
        <w:rPr>
          <w:rFonts w:ascii="Times New Roman" w:hAnsi="Times New Roman" w:cs="Times New Roman"/>
          <w:sz w:val="28"/>
          <w:szCs w:val="28"/>
        </w:rPr>
        <w:tab/>
      </w:r>
      <w:r w:rsidRPr="00643603">
        <w:rPr>
          <w:rFonts w:ascii="Times New Roman" w:hAnsi="Times New Roman" w:cs="Times New Roman"/>
          <w:spacing w:val="-2"/>
          <w:sz w:val="28"/>
          <w:szCs w:val="28"/>
        </w:rPr>
        <w:t xml:space="preserve">В   трудовом   договоре   оговариваются   существенные   условия </w:t>
      </w:r>
      <w:r w:rsidRPr="00643603">
        <w:rPr>
          <w:rFonts w:ascii="Times New Roman" w:hAnsi="Times New Roman" w:cs="Times New Roman"/>
          <w:sz w:val="28"/>
          <w:szCs w:val="28"/>
        </w:rPr>
        <w:t xml:space="preserve">трудового договора, предусмотренные ст. 57 ТК РФ, в том числе </w:t>
      </w:r>
      <w:r w:rsidRPr="00643603">
        <w:rPr>
          <w:rFonts w:ascii="Times New Roman" w:hAnsi="Times New Roman" w:cs="Times New Roman"/>
          <w:b/>
          <w:sz w:val="28"/>
          <w:szCs w:val="28"/>
        </w:rPr>
        <w:t>условия труда на рабочем месте</w:t>
      </w:r>
      <w:r w:rsidRPr="00643603">
        <w:rPr>
          <w:rFonts w:ascii="Times New Roman" w:hAnsi="Times New Roman" w:cs="Times New Roman"/>
          <w:sz w:val="28"/>
          <w:szCs w:val="28"/>
        </w:rPr>
        <w:t>, режим и продолжительность рабочего времени, льготы и компенсации и др. Условия трудового договора могут быть изменены только по соглашению и в письменной форме (ст. 57 ТК РФ).</w:t>
      </w:r>
    </w:p>
    <w:p w:rsidR="00643603" w:rsidRPr="00643603" w:rsidRDefault="00643603" w:rsidP="00643603">
      <w:pPr>
        <w:pStyle w:val="3"/>
        <w:spacing w:after="0"/>
        <w:ind w:firstLine="708"/>
        <w:jc w:val="both"/>
        <w:rPr>
          <w:sz w:val="28"/>
          <w:szCs w:val="28"/>
        </w:rPr>
      </w:pPr>
      <w:r w:rsidRPr="00643603">
        <w:rPr>
          <w:sz w:val="28"/>
          <w:szCs w:val="28"/>
        </w:rPr>
        <w:t>2.9. 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643603" w:rsidRPr="00643603" w:rsidRDefault="00643603" w:rsidP="00643603">
      <w:pPr>
        <w:pStyle w:val="3"/>
        <w:spacing w:after="0"/>
        <w:ind w:firstLine="708"/>
        <w:jc w:val="both"/>
        <w:rPr>
          <w:sz w:val="28"/>
          <w:szCs w:val="28"/>
        </w:rPr>
      </w:pPr>
      <w:r w:rsidRPr="00643603">
        <w:rPr>
          <w:sz w:val="28"/>
          <w:szCs w:val="28"/>
        </w:rPr>
        <w:t>2.10.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w:t>
      </w:r>
      <w:r w:rsidRPr="00643603">
        <w:rPr>
          <w:b/>
          <w:i/>
          <w:sz w:val="28"/>
          <w:szCs w:val="28"/>
        </w:rPr>
        <w:t>ст. 57</w:t>
      </w:r>
      <w:r w:rsidRPr="00643603">
        <w:rPr>
          <w:sz w:val="28"/>
          <w:szCs w:val="28"/>
        </w:rPr>
        <w:t xml:space="preserve"> ТК РФ), за исключением случаев, предусмотренных частями второй и третьей статьи </w:t>
      </w:r>
      <w:r w:rsidRPr="00643603">
        <w:rPr>
          <w:b/>
          <w:i/>
          <w:sz w:val="28"/>
          <w:szCs w:val="28"/>
        </w:rPr>
        <w:t>72.2 и статьей 74</w:t>
      </w:r>
      <w:r w:rsidRPr="00643603">
        <w:rPr>
          <w:sz w:val="28"/>
          <w:szCs w:val="28"/>
        </w:rPr>
        <w:t xml:space="preserve"> ТК РФ.</w:t>
      </w:r>
    </w:p>
    <w:p w:rsidR="00643603" w:rsidRPr="00643603" w:rsidRDefault="00643603" w:rsidP="00643603">
      <w:pPr>
        <w:pStyle w:val="3"/>
        <w:spacing w:after="0"/>
        <w:ind w:firstLine="708"/>
        <w:jc w:val="both"/>
        <w:rPr>
          <w:sz w:val="28"/>
          <w:szCs w:val="28"/>
        </w:rPr>
      </w:pPr>
      <w:r w:rsidRPr="00643603">
        <w:rPr>
          <w:sz w:val="28"/>
          <w:szCs w:val="28"/>
        </w:rPr>
        <w:t xml:space="preserve">2.11. Временный перевод педагогического работника на другую работу в случаях, предусмотренных  частью 3 статьи </w:t>
      </w:r>
      <w:r w:rsidRPr="00643603">
        <w:rPr>
          <w:b/>
          <w:i/>
          <w:sz w:val="28"/>
          <w:szCs w:val="28"/>
        </w:rPr>
        <w:t>72.2.</w:t>
      </w:r>
      <w:r w:rsidRPr="00643603">
        <w:rPr>
          <w:sz w:val="28"/>
          <w:szCs w:val="28"/>
        </w:rPr>
        <w:t xml:space="preserve">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643603" w:rsidRPr="00643603" w:rsidRDefault="00643603" w:rsidP="00643603">
      <w:pPr>
        <w:shd w:val="clear" w:color="auto" w:fill="FFFFFF"/>
        <w:ind w:left="14" w:right="29" w:firstLine="691"/>
        <w:jc w:val="both"/>
        <w:rPr>
          <w:rFonts w:ascii="Times New Roman" w:hAnsi="Times New Roman" w:cs="Times New Roman"/>
          <w:spacing w:val="-1"/>
          <w:sz w:val="28"/>
          <w:szCs w:val="28"/>
        </w:rPr>
      </w:pPr>
      <w:r w:rsidRPr="00643603">
        <w:rPr>
          <w:rFonts w:ascii="Times New Roman" w:hAnsi="Times New Roman" w:cs="Times New Roman"/>
          <w:sz w:val="28"/>
          <w:szCs w:val="28"/>
        </w:rPr>
        <w:t xml:space="preserve">2.12. Стороны договорились усилить гарантии работников-членов профсоюза и установить, что увольнение работников, являющихся членами профсоюзов, в соответствии с </w:t>
      </w:r>
      <w:proofErr w:type="spellStart"/>
      <w:r w:rsidRPr="00643603">
        <w:rPr>
          <w:rFonts w:ascii="Times New Roman" w:hAnsi="Times New Roman" w:cs="Times New Roman"/>
          <w:sz w:val="28"/>
          <w:szCs w:val="28"/>
        </w:rPr>
        <w:t>п.п</w:t>
      </w:r>
      <w:proofErr w:type="spellEnd"/>
      <w:r w:rsidRPr="00643603">
        <w:rPr>
          <w:rFonts w:ascii="Times New Roman" w:hAnsi="Times New Roman" w:cs="Times New Roman"/>
          <w:sz w:val="28"/>
          <w:szCs w:val="28"/>
        </w:rPr>
        <w:t xml:space="preserve">. 2,3 и 5 ст.81 Трудового Кодекса РФ может быть произведено только с </w:t>
      </w:r>
      <w:r w:rsidRPr="00643603">
        <w:rPr>
          <w:rFonts w:ascii="Times New Roman" w:hAnsi="Times New Roman" w:cs="Times New Roman"/>
          <w:bCs/>
          <w:sz w:val="28"/>
          <w:szCs w:val="28"/>
        </w:rPr>
        <w:t>предварительного согласия</w:t>
      </w:r>
      <w:r w:rsidRPr="00643603">
        <w:rPr>
          <w:rFonts w:ascii="Times New Roman" w:hAnsi="Times New Roman" w:cs="Times New Roman"/>
          <w:b/>
          <w:bCs/>
          <w:sz w:val="28"/>
          <w:szCs w:val="28"/>
        </w:rPr>
        <w:t xml:space="preserve"> </w:t>
      </w:r>
      <w:r w:rsidRPr="00643603">
        <w:rPr>
          <w:rFonts w:ascii="Times New Roman" w:hAnsi="Times New Roman" w:cs="Times New Roman"/>
          <w:sz w:val="28"/>
          <w:szCs w:val="28"/>
        </w:rPr>
        <w:t>выборного органа первичной профсоюзной организации (ч.4 ст. 82 ТК РФ).</w:t>
      </w:r>
    </w:p>
    <w:p w:rsidR="00643603" w:rsidRPr="00643603" w:rsidRDefault="00643603" w:rsidP="00643603">
      <w:pPr>
        <w:shd w:val="clear" w:color="auto" w:fill="FFFFFF"/>
        <w:tabs>
          <w:tab w:val="left" w:pos="1349"/>
        </w:tabs>
        <w:ind w:right="67" w:firstLine="710"/>
        <w:jc w:val="both"/>
        <w:rPr>
          <w:rFonts w:ascii="Times New Roman" w:hAnsi="Times New Roman" w:cs="Times New Roman"/>
          <w:sz w:val="28"/>
          <w:szCs w:val="28"/>
        </w:rPr>
      </w:pPr>
      <w:r w:rsidRPr="00643603">
        <w:rPr>
          <w:rFonts w:ascii="Times New Roman" w:hAnsi="Times New Roman" w:cs="Times New Roman"/>
          <w:spacing w:val="-13"/>
          <w:sz w:val="28"/>
          <w:szCs w:val="28"/>
        </w:rPr>
        <w:t>2.13.</w:t>
      </w:r>
      <w:r w:rsidRPr="00643603">
        <w:rPr>
          <w:rFonts w:ascii="Times New Roman" w:hAnsi="Times New Roman" w:cs="Times New Roman"/>
          <w:sz w:val="28"/>
          <w:szCs w:val="28"/>
        </w:rPr>
        <w:tab/>
      </w:r>
      <w:proofErr w:type="gramStart"/>
      <w:r w:rsidRPr="00643603">
        <w:rPr>
          <w:rFonts w:ascii="Times New Roman" w:hAnsi="Times New Roman" w:cs="Times New Roman"/>
          <w:sz w:val="28"/>
          <w:szCs w:val="28"/>
        </w:rPr>
        <w:t xml:space="preserve">По инициативе работодателя изменение существенных условий трудового договора допускается, как правило, только на новый учебный год </w:t>
      </w:r>
      <w:r w:rsidRPr="00643603">
        <w:rPr>
          <w:rFonts w:ascii="Times New Roman" w:hAnsi="Times New Roman" w:cs="Times New Roman"/>
          <w:spacing w:val="-2"/>
          <w:sz w:val="28"/>
          <w:szCs w:val="28"/>
        </w:rPr>
        <w:t>в связи с изменением организационных или технологических условий труда (</w:t>
      </w:r>
      <w:r w:rsidRPr="00643603">
        <w:rPr>
          <w:rFonts w:ascii="Times New Roman" w:hAnsi="Times New Roman" w:cs="Times New Roman"/>
          <w:sz w:val="28"/>
          <w:szCs w:val="28"/>
        </w:rPr>
        <w:t xml:space="preserve">изменение числа групп или количества воспитанников, изменение количества часов работы по учебному плану, </w:t>
      </w:r>
      <w:r w:rsidRPr="00643603">
        <w:rPr>
          <w:rFonts w:ascii="Times New Roman" w:hAnsi="Times New Roman" w:cs="Times New Roman"/>
          <w:spacing w:val="-2"/>
          <w:sz w:val="28"/>
          <w:szCs w:val="28"/>
        </w:rPr>
        <w:t xml:space="preserve">проведение эксперимента, изменение сменности работы учреждения, а также </w:t>
      </w:r>
      <w:r w:rsidRPr="00643603">
        <w:rPr>
          <w:rFonts w:ascii="Times New Roman" w:hAnsi="Times New Roman" w:cs="Times New Roman"/>
          <w:sz w:val="28"/>
          <w:szCs w:val="28"/>
        </w:rPr>
        <w:t>изменение образовательных программ и т.д.) при продолжении работником работы без изменения его трудовой</w:t>
      </w:r>
      <w:proofErr w:type="gramEnd"/>
      <w:r w:rsidRPr="00643603">
        <w:rPr>
          <w:rFonts w:ascii="Times New Roman" w:hAnsi="Times New Roman" w:cs="Times New Roman"/>
          <w:sz w:val="28"/>
          <w:szCs w:val="28"/>
        </w:rPr>
        <w:t xml:space="preserve"> функции (работы по определенной </w:t>
      </w:r>
      <w:r w:rsidRPr="00643603">
        <w:rPr>
          <w:rFonts w:ascii="Times New Roman" w:hAnsi="Times New Roman" w:cs="Times New Roman"/>
          <w:spacing w:val="-2"/>
          <w:sz w:val="28"/>
          <w:szCs w:val="28"/>
        </w:rPr>
        <w:t>специальности, квалификации или должности) (ст.73 ТК РФ).</w:t>
      </w:r>
    </w:p>
    <w:p w:rsidR="00643603" w:rsidRPr="00643603" w:rsidRDefault="00643603" w:rsidP="00643603">
      <w:pPr>
        <w:shd w:val="clear" w:color="auto" w:fill="FFFFFF"/>
        <w:ind w:left="14" w:firstLine="706"/>
        <w:jc w:val="both"/>
        <w:rPr>
          <w:rFonts w:ascii="Times New Roman" w:hAnsi="Times New Roman" w:cs="Times New Roman"/>
          <w:sz w:val="28"/>
          <w:szCs w:val="28"/>
        </w:rPr>
      </w:pPr>
      <w:r w:rsidRPr="00643603">
        <w:rPr>
          <w:rFonts w:ascii="Times New Roman" w:hAnsi="Times New Roman" w:cs="Times New Roman"/>
          <w:sz w:val="28"/>
          <w:szCs w:val="28"/>
        </w:rPr>
        <w:t>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643603" w:rsidRPr="00643603" w:rsidRDefault="00643603" w:rsidP="00643603">
      <w:pPr>
        <w:shd w:val="clear" w:color="auto" w:fill="FFFFFF"/>
        <w:ind w:left="19" w:firstLine="696"/>
        <w:jc w:val="both"/>
        <w:rPr>
          <w:rFonts w:ascii="Times New Roman" w:hAnsi="Times New Roman" w:cs="Times New Roman"/>
          <w:spacing w:val="-13"/>
          <w:sz w:val="28"/>
          <w:szCs w:val="28"/>
        </w:rPr>
      </w:pPr>
      <w:r w:rsidRPr="00643603">
        <w:rPr>
          <w:rFonts w:ascii="Times New Roman" w:hAnsi="Times New Roman" w:cs="Times New Roman"/>
          <w:sz w:val="28"/>
          <w:szCs w:val="28"/>
        </w:rPr>
        <w:lastRenderedPageBreak/>
        <w:t xml:space="preserve">Если работник не согласен с продолжением работы в новых условиях, то работодатель обязан в письменной форме предложить ему иную </w:t>
      </w:r>
      <w:r w:rsidRPr="00643603">
        <w:rPr>
          <w:rFonts w:ascii="Times New Roman" w:hAnsi="Times New Roman" w:cs="Times New Roman"/>
          <w:spacing w:val="-1"/>
          <w:sz w:val="28"/>
          <w:szCs w:val="28"/>
        </w:rPr>
        <w:t xml:space="preserve">имеющуюся в учреждении работу, соответствующую его квалификации и </w:t>
      </w:r>
      <w:r w:rsidRPr="00643603">
        <w:rPr>
          <w:rFonts w:ascii="Times New Roman" w:hAnsi="Times New Roman" w:cs="Times New Roman"/>
          <w:sz w:val="28"/>
          <w:szCs w:val="28"/>
        </w:rPr>
        <w:t>состоянию здоровья.</w:t>
      </w:r>
    </w:p>
    <w:p w:rsidR="00643603" w:rsidRPr="00643603" w:rsidRDefault="00643603" w:rsidP="00643603">
      <w:pPr>
        <w:shd w:val="clear" w:color="auto" w:fill="FFFFFF"/>
        <w:tabs>
          <w:tab w:val="left" w:pos="1426"/>
        </w:tabs>
        <w:ind w:left="24" w:firstLine="701"/>
        <w:jc w:val="both"/>
        <w:rPr>
          <w:rFonts w:ascii="Times New Roman" w:hAnsi="Times New Roman" w:cs="Times New Roman"/>
          <w:sz w:val="28"/>
          <w:szCs w:val="28"/>
        </w:rPr>
      </w:pPr>
      <w:r w:rsidRPr="00643603">
        <w:rPr>
          <w:rFonts w:ascii="Times New Roman" w:hAnsi="Times New Roman" w:cs="Times New Roman"/>
          <w:spacing w:val="-13"/>
          <w:sz w:val="28"/>
          <w:szCs w:val="28"/>
        </w:rPr>
        <w:t>2.14.</w:t>
      </w:r>
      <w:r w:rsidRPr="00643603">
        <w:rPr>
          <w:rFonts w:ascii="Times New Roman" w:hAnsi="Times New Roman" w:cs="Times New Roman"/>
          <w:sz w:val="28"/>
          <w:szCs w:val="28"/>
        </w:rPr>
        <w:tab/>
        <w:t xml:space="preserve">Работодатель или его полномочный представитель обязан при заключении трудового договора с работником ознакомить его под роспись с </w:t>
      </w:r>
      <w:r w:rsidRPr="00643603">
        <w:rPr>
          <w:rFonts w:ascii="Times New Roman" w:hAnsi="Times New Roman" w:cs="Times New Roman"/>
          <w:spacing w:val="-1"/>
          <w:sz w:val="28"/>
          <w:szCs w:val="28"/>
        </w:rPr>
        <w:t xml:space="preserve">настоящим   коллективным   договором,   Уставом   учреждения,   Правилами </w:t>
      </w:r>
      <w:r w:rsidRPr="00643603">
        <w:rPr>
          <w:rFonts w:ascii="Times New Roman" w:hAnsi="Times New Roman" w:cs="Times New Roman"/>
          <w:sz w:val="28"/>
          <w:szCs w:val="28"/>
        </w:rPr>
        <w:t>внутреннего трудового распорядка и иными локальными нормативными актами, действующими в учреждении.</w:t>
      </w:r>
    </w:p>
    <w:p w:rsidR="00643603" w:rsidRPr="00643603" w:rsidRDefault="00643603" w:rsidP="00643603">
      <w:pPr>
        <w:shd w:val="clear" w:color="auto" w:fill="FFFFFF"/>
        <w:ind w:left="19" w:firstLine="691"/>
        <w:jc w:val="both"/>
        <w:rPr>
          <w:rFonts w:ascii="Times New Roman" w:hAnsi="Times New Roman" w:cs="Times New Roman"/>
          <w:sz w:val="28"/>
          <w:szCs w:val="28"/>
        </w:rPr>
      </w:pPr>
      <w:r w:rsidRPr="00643603">
        <w:rPr>
          <w:rFonts w:ascii="Times New Roman" w:hAnsi="Times New Roman" w:cs="Times New Roman"/>
          <w:sz w:val="28"/>
          <w:szCs w:val="28"/>
        </w:rPr>
        <w:t>2.15 Прекращение трудового договора с работником может производиться только по основаниям, предусмотренным ТК РФ и иными федеральными законами.</w:t>
      </w:r>
    </w:p>
    <w:p w:rsidR="00643603" w:rsidRPr="00643603" w:rsidRDefault="00643603" w:rsidP="00643603">
      <w:pPr>
        <w:pStyle w:val="a5"/>
        <w:widowControl/>
        <w:numPr>
          <w:ilvl w:val="1"/>
          <w:numId w:val="23"/>
        </w:numPr>
        <w:tabs>
          <w:tab w:val="left" w:pos="1066"/>
        </w:tabs>
        <w:suppressAutoHyphens w:val="0"/>
        <w:autoSpaceDE/>
        <w:spacing w:after="0" w:line="322" w:lineRule="exact"/>
        <w:ind w:left="0" w:right="20" w:firstLine="709"/>
        <w:jc w:val="both"/>
        <w:rPr>
          <w:sz w:val="28"/>
          <w:szCs w:val="28"/>
        </w:rPr>
      </w:pPr>
      <w:r w:rsidRPr="00643603">
        <w:rPr>
          <w:sz w:val="28"/>
          <w:szCs w:val="28"/>
        </w:rPr>
        <w:t>Работа, не обусловленная трудовым договором, может выполняться только с письменного согласия работника в течение установленной продолжительности рабочего времени наряду с работой, определенной трудовым договором, за дополнительную оплату.</w:t>
      </w:r>
    </w:p>
    <w:p w:rsidR="00643603" w:rsidRPr="00643603" w:rsidRDefault="00643603" w:rsidP="00643603">
      <w:pPr>
        <w:pStyle w:val="a5"/>
        <w:widowControl/>
        <w:numPr>
          <w:ilvl w:val="1"/>
          <w:numId w:val="23"/>
        </w:numPr>
        <w:tabs>
          <w:tab w:val="left" w:pos="1219"/>
        </w:tabs>
        <w:suppressAutoHyphens w:val="0"/>
        <w:autoSpaceDE/>
        <w:spacing w:after="0" w:line="322" w:lineRule="exact"/>
        <w:ind w:left="0" w:right="20" w:firstLine="709"/>
        <w:jc w:val="both"/>
        <w:rPr>
          <w:sz w:val="28"/>
          <w:szCs w:val="28"/>
        </w:rPr>
      </w:pPr>
      <w:r w:rsidRPr="00643603">
        <w:rPr>
          <w:sz w:val="28"/>
          <w:szCs w:val="28"/>
        </w:rPr>
        <w:t>Не допускается принуждение работника к сдаче различного типа письменных тестов, зачетов и экзаменов, в том числе с целью проверки уровня компетенций без письменного согласия, а также принуждение к подаче заявлений на предоставление отпуска без сохранения заработной платы.</w:t>
      </w:r>
    </w:p>
    <w:p w:rsidR="00643603" w:rsidRPr="00643603" w:rsidRDefault="00643603" w:rsidP="00643603">
      <w:pPr>
        <w:pStyle w:val="a5"/>
        <w:widowControl/>
        <w:numPr>
          <w:ilvl w:val="1"/>
          <w:numId w:val="23"/>
        </w:numPr>
        <w:tabs>
          <w:tab w:val="left" w:pos="1339"/>
        </w:tabs>
        <w:suppressAutoHyphens w:val="0"/>
        <w:autoSpaceDE/>
        <w:spacing w:after="0" w:line="322" w:lineRule="exact"/>
        <w:ind w:left="0" w:right="20" w:firstLine="709"/>
        <w:jc w:val="both"/>
        <w:rPr>
          <w:color w:val="FF0000"/>
          <w:sz w:val="28"/>
          <w:szCs w:val="28"/>
        </w:rPr>
      </w:pPr>
      <w:r w:rsidRPr="00643603">
        <w:rPr>
          <w:sz w:val="28"/>
          <w:szCs w:val="28"/>
        </w:rPr>
        <w:t>В день увольнения работнику образовательной организации работодатель обязан выдать справку о сумме заработка за два календарных года, предшествующих году прекращения работы.</w:t>
      </w:r>
    </w:p>
    <w:p w:rsidR="00643603" w:rsidRPr="00643603" w:rsidRDefault="00643603" w:rsidP="00643603">
      <w:pPr>
        <w:shd w:val="clear" w:color="auto" w:fill="FFFFFF"/>
        <w:jc w:val="both"/>
        <w:rPr>
          <w:rFonts w:ascii="Times New Roman" w:hAnsi="Times New Roman" w:cs="Times New Roman"/>
          <w:b/>
          <w:sz w:val="28"/>
          <w:szCs w:val="28"/>
        </w:rPr>
      </w:pPr>
      <w:r w:rsidRPr="00643603">
        <w:rPr>
          <w:rFonts w:ascii="Times New Roman" w:hAnsi="Times New Roman" w:cs="Times New Roman"/>
          <w:sz w:val="28"/>
          <w:szCs w:val="28"/>
        </w:rPr>
        <w:t xml:space="preserve">         </w:t>
      </w:r>
      <w:r w:rsidRPr="00643603">
        <w:rPr>
          <w:rFonts w:ascii="Times New Roman" w:hAnsi="Times New Roman" w:cs="Times New Roman"/>
          <w:spacing w:val="-1"/>
          <w:sz w:val="28"/>
          <w:szCs w:val="28"/>
        </w:rPr>
        <w:t xml:space="preserve">2.19. </w:t>
      </w:r>
      <w:r w:rsidRPr="00643603">
        <w:rPr>
          <w:rFonts w:ascii="Times New Roman" w:hAnsi="Times New Roman" w:cs="Times New Roman"/>
          <w:b/>
          <w:spacing w:val="-1"/>
          <w:sz w:val="28"/>
          <w:szCs w:val="28"/>
        </w:rPr>
        <w:t>Профсоюзный комитет обязуется:</w:t>
      </w:r>
    </w:p>
    <w:p w:rsidR="00643603" w:rsidRPr="00643603" w:rsidRDefault="00643603" w:rsidP="00643603">
      <w:pPr>
        <w:widowControl w:val="0"/>
        <w:numPr>
          <w:ilvl w:val="0"/>
          <w:numId w:val="5"/>
        </w:numPr>
        <w:shd w:val="clear" w:color="auto" w:fill="FFFFFF"/>
        <w:tabs>
          <w:tab w:val="left" w:pos="806"/>
        </w:tabs>
        <w:suppressAutoHyphens/>
        <w:autoSpaceDE w:val="0"/>
        <w:spacing w:after="0" w:line="240" w:lineRule="auto"/>
        <w:ind w:left="634" w:right="53"/>
        <w:jc w:val="both"/>
        <w:rPr>
          <w:rFonts w:ascii="Times New Roman" w:hAnsi="Times New Roman" w:cs="Times New Roman"/>
          <w:sz w:val="28"/>
          <w:szCs w:val="28"/>
        </w:rPr>
      </w:pPr>
      <w:r w:rsidRPr="00643603">
        <w:rPr>
          <w:rFonts w:ascii="Times New Roman" w:hAnsi="Times New Roman" w:cs="Times New Roman"/>
          <w:sz w:val="28"/>
          <w:szCs w:val="28"/>
        </w:rPr>
        <w:t xml:space="preserve">осуществлять </w:t>
      </w:r>
      <w:proofErr w:type="gramStart"/>
      <w:r w:rsidRPr="00643603">
        <w:rPr>
          <w:rFonts w:ascii="Times New Roman" w:hAnsi="Times New Roman" w:cs="Times New Roman"/>
          <w:sz w:val="28"/>
          <w:szCs w:val="28"/>
        </w:rPr>
        <w:t>контроль за</w:t>
      </w:r>
      <w:proofErr w:type="gramEnd"/>
      <w:r w:rsidRPr="00643603">
        <w:rPr>
          <w:rFonts w:ascii="Times New Roman" w:hAnsi="Times New Roman" w:cs="Times New Roman"/>
          <w:sz w:val="28"/>
          <w:szCs w:val="28"/>
        </w:rPr>
        <w:t xml:space="preserve"> соблюдением работодателем действующего законодательства о труде при заключении, изменении и расторжении трудовых договоров с работниками;</w:t>
      </w:r>
    </w:p>
    <w:p w:rsidR="00643603" w:rsidRPr="00643603" w:rsidRDefault="00643603" w:rsidP="00643603">
      <w:pPr>
        <w:widowControl w:val="0"/>
        <w:numPr>
          <w:ilvl w:val="0"/>
          <w:numId w:val="5"/>
        </w:numPr>
        <w:shd w:val="clear" w:color="auto" w:fill="FFFFFF"/>
        <w:tabs>
          <w:tab w:val="left" w:pos="806"/>
        </w:tabs>
        <w:suppressAutoHyphens/>
        <w:autoSpaceDE w:val="0"/>
        <w:spacing w:after="0" w:line="240" w:lineRule="auto"/>
        <w:ind w:left="634" w:right="38"/>
        <w:jc w:val="both"/>
        <w:rPr>
          <w:rFonts w:ascii="Times New Roman" w:hAnsi="Times New Roman" w:cs="Times New Roman"/>
          <w:sz w:val="28"/>
          <w:szCs w:val="28"/>
        </w:rPr>
      </w:pPr>
      <w:r w:rsidRPr="00643603">
        <w:rPr>
          <w:rFonts w:ascii="Times New Roman" w:hAnsi="Times New Roman" w:cs="Times New Roman"/>
          <w:sz w:val="28"/>
          <w:szCs w:val="28"/>
        </w:rPr>
        <w:t>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w:t>
      </w:r>
    </w:p>
    <w:p w:rsidR="00643603" w:rsidRPr="00643603" w:rsidRDefault="00643603" w:rsidP="00643603">
      <w:pPr>
        <w:widowControl w:val="0"/>
        <w:numPr>
          <w:ilvl w:val="0"/>
          <w:numId w:val="5"/>
        </w:numPr>
        <w:shd w:val="clear" w:color="auto" w:fill="FFFFFF"/>
        <w:tabs>
          <w:tab w:val="left" w:pos="806"/>
        </w:tabs>
        <w:suppressAutoHyphens/>
        <w:autoSpaceDE w:val="0"/>
        <w:spacing w:after="0" w:line="240" w:lineRule="auto"/>
        <w:ind w:left="634" w:right="34"/>
        <w:jc w:val="both"/>
        <w:rPr>
          <w:rFonts w:ascii="Times New Roman" w:hAnsi="Times New Roman" w:cs="Times New Roman"/>
          <w:sz w:val="28"/>
          <w:szCs w:val="28"/>
        </w:rPr>
      </w:pPr>
      <w:r w:rsidRPr="00643603">
        <w:rPr>
          <w:rFonts w:ascii="Times New Roman" w:hAnsi="Times New Roman" w:cs="Times New Roman"/>
          <w:sz w:val="28"/>
          <w:szCs w:val="28"/>
        </w:rPr>
        <w:t>представлять в установленные сроки свое  согласие при расторжении работодателем трудовых договоров с работниками – членами профсоюза  (ст. 373 ТК РФ);</w:t>
      </w:r>
    </w:p>
    <w:p w:rsidR="00643603" w:rsidRPr="00643603" w:rsidRDefault="00643603" w:rsidP="00643603">
      <w:pPr>
        <w:widowControl w:val="0"/>
        <w:numPr>
          <w:ilvl w:val="0"/>
          <w:numId w:val="5"/>
        </w:numPr>
        <w:shd w:val="clear" w:color="auto" w:fill="FFFFFF"/>
        <w:tabs>
          <w:tab w:val="left" w:pos="806"/>
        </w:tabs>
        <w:suppressAutoHyphens/>
        <w:autoSpaceDE w:val="0"/>
        <w:spacing w:after="0" w:line="240" w:lineRule="auto"/>
        <w:ind w:left="634" w:right="24"/>
        <w:jc w:val="both"/>
        <w:rPr>
          <w:rFonts w:ascii="Times New Roman" w:hAnsi="Times New Roman" w:cs="Times New Roman"/>
          <w:sz w:val="28"/>
          <w:szCs w:val="28"/>
        </w:rPr>
      </w:pPr>
      <w:r w:rsidRPr="00643603">
        <w:rPr>
          <w:rFonts w:ascii="Times New Roman" w:hAnsi="Times New Roman" w:cs="Times New Roman"/>
          <w:spacing w:val="-1"/>
          <w:sz w:val="28"/>
          <w:szCs w:val="28"/>
        </w:rPr>
        <w:t>обеспечивать защиту и представительство работников - чле</w:t>
      </w:r>
      <w:r w:rsidRPr="00643603">
        <w:rPr>
          <w:rFonts w:ascii="Times New Roman" w:hAnsi="Times New Roman" w:cs="Times New Roman"/>
          <w:sz w:val="28"/>
          <w:szCs w:val="28"/>
        </w:rPr>
        <w:t>нов профсоюза в суде, комиссии по трудовым спорам, при рассмотрении вопросов, связанных с заключением, изменением или расторжением трудовых договоров;</w:t>
      </w:r>
    </w:p>
    <w:p w:rsidR="00643603" w:rsidRPr="00643603" w:rsidRDefault="00643603" w:rsidP="00643603">
      <w:pPr>
        <w:shd w:val="clear" w:color="auto" w:fill="FFFFFF"/>
        <w:tabs>
          <w:tab w:val="left" w:pos="859"/>
        </w:tabs>
        <w:ind w:left="667" w:right="14"/>
        <w:jc w:val="both"/>
        <w:rPr>
          <w:rFonts w:ascii="Times New Roman" w:hAnsi="Times New Roman" w:cs="Times New Roman"/>
          <w:sz w:val="28"/>
          <w:szCs w:val="28"/>
        </w:rPr>
      </w:pPr>
      <w:r w:rsidRPr="00643603">
        <w:rPr>
          <w:rFonts w:ascii="Times New Roman" w:hAnsi="Times New Roman" w:cs="Times New Roman"/>
          <w:sz w:val="28"/>
          <w:szCs w:val="28"/>
        </w:rPr>
        <w:t>- участвовать в разработке работодателем мероприятий по обеспечению полной занятости и сохранению рабочих мест в организации;</w:t>
      </w:r>
    </w:p>
    <w:p w:rsidR="00643603" w:rsidRPr="00643603" w:rsidRDefault="00643603" w:rsidP="00643603">
      <w:pPr>
        <w:widowControl w:val="0"/>
        <w:numPr>
          <w:ilvl w:val="0"/>
          <w:numId w:val="6"/>
        </w:numPr>
        <w:shd w:val="clear" w:color="auto" w:fill="FFFFFF"/>
        <w:tabs>
          <w:tab w:val="left" w:pos="859"/>
        </w:tabs>
        <w:suppressAutoHyphens/>
        <w:autoSpaceDE w:val="0"/>
        <w:spacing w:after="0" w:line="240" w:lineRule="auto"/>
        <w:ind w:left="667" w:right="14"/>
        <w:jc w:val="both"/>
        <w:rPr>
          <w:rFonts w:ascii="Times New Roman" w:hAnsi="Times New Roman" w:cs="Times New Roman"/>
          <w:spacing w:val="-13"/>
          <w:sz w:val="28"/>
          <w:szCs w:val="28"/>
        </w:rPr>
      </w:pPr>
      <w:r w:rsidRPr="00643603">
        <w:rPr>
          <w:rFonts w:ascii="Times New Roman" w:hAnsi="Times New Roman" w:cs="Times New Roman"/>
          <w:sz w:val="28"/>
          <w:szCs w:val="28"/>
        </w:rPr>
        <w:lastRenderedPageBreak/>
        <w:t>предпринимать предусмотренные законодательством меры по предотвращению массовых сокращений работников.</w:t>
      </w:r>
    </w:p>
    <w:p w:rsidR="00643603" w:rsidRPr="00643603" w:rsidRDefault="00643603" w:rsidP="00643603">
      <w:pPr>
        <w:shd w:val="clear" w:color="auto" w:fill="FFFFFF"/>
        <w:ind w:left="2856" w:right="518" w:hanging="864"/>
        <w:jc w:val="both"/>
        <w:rPr>
          <w:rFonts w:ascii="Times New Roman" w:hAnsi="Times New Roman" w:cs="Times New Roman"/>
          <w:spacing w:val="-2"/>
          <w:sz w:val="28"/>
          <w:szCs w:val="28"/>
        </w:rPr>
      </w:pPr>
      <w:r w:rsidRPr="00643603">
        <w:rPr>
          <w:rFonts w:ascii="Times New Roman" w:hAnsi="Times New Roman" w:cs="Times New Roman"/>
          <w:b/>
          <w:bCs/>
          <w:spacing w:val="-5"/>
          <w:sz w:val="28"/>
          <w:szCs w:val="28"/>
          <w:lang w:val="en-US"/>
        </w:rPr>
        <w:t>III</w:t>
      </w:r>
      <w:r w:rsidRPr="00643603">
        <w:rPr>
          <w:rFonts w:ascii="Times New Roman" w:hAnsi="Times New Roman" w:cs="Times New Roman"/>
          <w:b/>
          <w:bCs/>
          <w:spacing w:val="-5"/>
          <w:sz w:val="28"/>
          <w:szCs w:val="28"/>
        </w:rPr>
        <w:t xml:space="preserve">. Профессиональная подготовка, переподготовка и </w:t>
      </w:r>
      <w:r w:rsidRPr="00643603">
        <w:rPr>
          <w:rFonts w:ascii="Times New Roman" w:hAnsi="Times New Roman" w:cs="Times New Roman"/>
          <w:b/>
          <w:bCs/>
          <w:spacing w:val="-2"/>
          <w:sz w:val="28"/>
          <w:szCs w:val="28"/>
        </w:rPr>
        <w:t>повышение квалификации работников.</w:t>
      </w:r>
    </w:p>
    <w:p w:rsidR="00643603" w:rsidRPr="00643603" w:rsidRDefault="00643603" w:rsidP="00643603">
      <w:pPr>
        <w:shd w:val="clear" w:color="auto" w:fill="FFFFFF"/>
        <w:ind w:left="710"/>
        <w:jc w:val="both"/>
        <w:rPr>
          <w:rFonts w:ascii="Times New Roman" w:hAnsi="Times New Roman" w:cs="Times New Roman"/>
          <w:sz w:val="28"/>
          <w:szCs w:val="28"/>
        </w:rPr>
      </w:pPr>
      <w:r w:rsidRPr="00643603">
        <w:rPr>
          <w:rFonts w:ascii="Times New Roman" w:hAnsi="Times New Roman" w:cs="Times New Roman"/>
          <w:spacing w:val="-2"/>
          <w:sz w:val="28"/>
          <w:szCs w:val="28"/>
        </w:rPr>
        <w:t>3. Стороны пришли к соглашению в том, что:</w:t>
      </w:r>
    </w:p>
    <w:p w:rsidR="00643603" w:rsidRPr="00643603" w:rsidRDefault="00643603" w:rsidP="00643603">
      <w:pPr>
        <w:shd w:val="clear" w:color="auto" w:fill="FFFFFF"/>
        <w:tabs>
          <w:tab w:val="left" w:pos="1416"/>
        </w:tabs>
        <w:ind w:left="14" w:right="139" w:firstLine="696"/>
        <w:jc w:val="both"/>
        <w:rPr>
          <w:rFonts w:ascii="Times New Roman" w:hAnsi="Times New Roman" w:cs="Times New Roman"/>
          <w:sz w:val="28"/>
          <w:szCs w:val="28"/>
        </w:rPr>
      </w:pPr>
      <w:r w:rsidRPr="00643603">
        <w:rPr>
          <w:rFonts w:ascii="Times New Roman" w:hAnsi="Times New Roman" w:cs="Times New Roman"/>
          <w:spacing w:val="-14"/>
          <w:sz w:val="28"/>
          <w:szCs w:val="28"/>
        </w:rPr>
        <w:t>3.1.</w:t>
      </w:r>
      <w:r w:rsidRPr="00643603">
        <w:rPr>
          <w:rFonts w:ascii="Times New Roman" w:hAnsi="Times New Roman" w:cs="Times New Roman"/>
          <w:sz w:val="28"/>
          <w:szCs w:val="28"/>
        </w:rPr>
        <w:tab/>
      </w:r>
      <w:r w:rsidRPr="00643603">
        <w:rPr>
          <w:rFonts w:ascii="Times New Roman" w:hAnsi="Times New Roman" w:cs="Times New Roman"/>
          <w:spacing w:val="-1"/>
          <w:sz w:val="28"/>
          <w:szCs w:val="28"/>
        </w:rPr>
        <w:t xml:space="preserve">Работодатель определяет необходимость профессиональной </w:t>
      </w:r>
      <w:r w:rsidRPr="00643603">
        <w:rPr>
          <w:rFonts w:ascii="Times New Roman" w:hAnsi="Times New Roman" w:cs="Times New Roman"/>
          <w:spacing w:val="-2"/>
          <w:sz w:val="28"/>
          <w:szCs w:val="28"/>
        </w:rPr>
        <w:t>подготовки и переподготовки кадров для нужд учреждения.</w:t>
      </w:r>
    </w:p>
    <w:p w:rsidR="00643603" w:rsidRPr="00643603" w:rsidRDefault="00643603" w:rsidP="00643603">
      <w:pPr>
        <w:shd w:val="clear" w:color="auto" w:fill="FFFFFF"/>
        <w:tabs>
          <w:tab w:val="left" w:pos="1315"/>
        </w:tabs>
        <w:ind w:left="5" w:right="106" w:firstLine="701"/>
        <w:jc w:val="both"/>
        <w:rPr>
          <w:rFonts w:ascii="Times New Roman" w:hAnsi="Times New Roman" w:cs="Times New Roman"/>
          <w:sz w:val="28"/>
          <w:szCs w:val="28"/>
        </w:rPr>
      </w:pPr>
      <w:r w:rsidRPr="00643603">
        <w:rPr>
          <w:rFonts w:ascii="Times New Roman" w:hAnsi="Times New Roman" w:cs="Times New Roman"/>
          <w:spacing w:val="-12"/>
          <w:sz w:val="28"/>
          <w:szCs w:val="28"/>
        </w:rPr>
        <w:t>3.2.</w:t>
      </w:r>
      <w:r w:rsidRPr="00643603">
        <w:rPr>
          <w:rFonts w:ascii="Times New Roman" w:hAnsi="Times New Roman" w:cs="Times New Roman"/>
          <w:sz w:val="28"/>
          <w:szCs w:val="28"/>
        </w:rPr>
        <w:tab/>
        <w:t>Работодатель по согласованию с профкомом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643603" w:rsidRPr="00643603" w:rsidRDefault="00643603" w:rsidP="00643603">
      <w:pPr>
        <w:shd w:val="clear" w:color="auto" w:fill="FFFFFF"/>
        <w:tabs>
          <w:tab w:val="left" w:pos="1315"/>
        </w:tabs>
        <w:ind w:left="5" w:right="106" w:firstLine="701"/>
        <w:jc w:val="both"/>
        <w:rPr>
          <w:rFonts w:ascii="Times New Roman" w:hAnsi="Times New Roman" w:cs="Times New Roman"/>
          <w:b/>
          <w:sz w:val="28"/>
          <w:szCs w:val="28"/>
        </w:rPr>
      </w:pPr>
      <w:r w:rsidRPr="00643603">
        <w:rPr>
          <w:rFonts w:ascii="Times New Roman" w:hAnsi="Times New Roman" w:cs="Times New Roman"/>
          <w:sz w:val="28"/>
          <w:szCs w:val="28"/>
        </w:rPr>
        <w:t xml:space="preserve">3.3. </w:t>
      </w:r>
      <w:r w:rsidRPr="00643603">
        <w:rPr>
          <w:rFonts w:ascii="Times New Roman" w:hAnsi="Times New Roman" w:cs="Times New Roman"/>
          <w:b/>
          <w:sz w:val="28"/>
          <w:szCs w:val="28"/>
        </w:rPr>
        <w:t>Работодатель обязуется:</w:t>
      </w:r>
    </w:p>
    <w:p w:rsidR="00643603" w:rsidRPr="00643603" w:rsidRDefault="00643603" w:rsidP="00643603">
      <w:pPr>
        <w:shd w:val="clear" w:color="auto" w:fill="FFFFFF"/>
        <w:tabs>
          <w:tab w:val="left" w:pos="1411"/>
        </w:tabs>
        <w:autoSpaceDN w:val="0"/>
        <w:adjustRightInd w:val="0"/>
        <w:ind w:right="187"/>
        <w:jc w:val="both"/>
        <w:rPr>
          <w:rFonts w:ascii="Times New Roman" w:hAnsi="Times New Roman" w:cs="Times New Roman"/>
          <w:spacing w:val="-11"/>
          <w:sz w:val="28"/>
          <w:szCs w:val="28"/>
        </w:rPr>
      </w:pPr>
      <w:r w:rsidRPr="00643603">
        <w:rPr>
          <w:rFonts w:ascii="Times New Roman" w:hAnsi="Times New Roman" w:cs="Times New Roman"/>
          <w:spacing w:val="-2"/>
          <w:sz w:val="28"/>
          <w:szCs w:val="28"/>
        </w:rPr>
        <w:t xml:space="preserve">         3.3.1. Организовывать профессиональную подготовку, переподготовку и </w:t>
      </w:r>
      <w:r w:rsidRPr="00643603">
        <w:rPr>
          <w:rFonts w:ascii="Times New Roman" w:hAnsi="Times New Roman" w:cs="Times New Roman"/>
          <w:spacing w:val="-1"/>
          <w:sz w:val="28"/>
          <w:szCs w:val="28"/>
        </w:rPr>
        <w:t>повышение      квалификации работников       (в      разрезе  специальности).</w:t>
      </w:r>
    </w:p>
    <w:p w:rsidR="00643603" w:rsidRPr="00643603" w:rsidRDefault="00643603" w:rsidP="00643603">
      <w:pPr>
        <w:pStyle w:val="3"/>
        <w:tabs>
          <w:tab w:val="left" w:pos="1620"/>
        </w:tabs>
        <w:spacing w:after="0"/>
        <w:ind w:firstLine="708"/>
        <w:rPr>
          <w:sz w:val="28"/>
          <w:szCs w:val="28"/>
        </w:rPr>
      </w:pPr>
      <w:r w:rsidRPr="00643603">
        <w:rPr>
          <w:sz w:val="28"/>
          <w:szCs w:val="28"/>
        </w:rPr>
        <w:t>3.3.2.  .  Предоставлять право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643603" w:rsidRPr="00643603" w:rsidRDefault="00643603" w:rsidP="00643603">
      <w:pPr>
        <w:shd w:val="clear" w:color="auto" w:fill="FFFFFF"/>
        <w:tabs>
          <w:tab w:val="left" w:pos="1411"/>
        </w:tabs>
        <w:ind w:right="82" w:firstLine="706"/>
        <w:jc w:val="both"/>
        <w:rPr>
          <w:rFonts w:ascii="Times New Roman" w:hAnsi="Times New Roman" w:cs="Times New Roman"/>
          <w:sz w:val="28"/>
          <w:szCs w:val="28"/>
        </w:rPr>
      </w:pPr>
      <w:r w:rsidRPr="00643603">
        <w:rPr>
          <w:rFonts w:ascii="Times New Roman" w:hAnsi="Times New Roman" w:cs="Times New Roman"/>
          <w:spacing w:val="-11"/>
          <w:sz w:val="28"/>
          <w:szCs w:val="28"/>
        </w:rPr>
        <w:t>3.3.3.</w:t>
      </w:r>
      <w:r w:rsidRPr="00643603">
        <w:rPr>
          <w:rFonts w:ascii="Times New Roman" w:hAnsi="Times New Roman" w:cs="Times New Roman"/>
          <w:sz w:val="28"/>
          <w:szCs w:val="28"/>
        </w:rPr>
        <w:tab/>
      </w:r>
      <w:proofErr w:type="gramStart"/>
      <w:r w:rsidRPr="00643603">
        <w:rPr>
          <w:rFonts w:ascii="Times New Roman" w:hAnsi="Times New Roman" w:cs="Times New Roman"/>
          <w:spacing w:val="-3"/>
          <w:sz w:val="28"/>
          <w:szCs w:val="28"/>
        </w:rPr>
        <w:t xml:space="preserve">В случае направления работников для повышения квалификации </w:t>
      </w:r>
      <w:r w:rsidRPr="00643603">
        <w:rPr>
          <w:rFonts w:ascii="Times New Roman" w:hAnsi="Times New Roman" w:cs="Times New Roman"/>
          <w:sz w:val="28"/>
          <w:szCs w:val="28"/>
        </w:rPr>
        <w:t xml:space="preserve">сохранять за ним место работы (должность), среднюю заработную плату по основному месту работу и, если работник направляется для повышения </w:t>
      </w:r>
      <w:r w:rsidRPr="00643603">
        <w:rPr>
          <w:rFonts w:ascii="Times New Roman" w:hAnsi="Times New Roman" w:cs="Times New Roman"/>
          <w:spacing w:val="-1"/>
          <w:sz w:val="28"/>
          <w:szCs w:val="28"/>
        </w:rPr>
        <w:t xml:space="preserve">квалификации в другую местность и остается в месте командирования, то ему оплачиваются командировочные расходы </w:t>
      </w:r>
      <w:r w:rsidRPr="00643603">
        <w:rPr>
          <w:rFonts w:ascii="Times New Roman" w:hAnsi="Times New Roman" w:cs="Times New Roman"/>
          <w:sz w:val="28"/>
          <w:szCs w:val="28"/>
        </w:rPr>
        <w:t>в порядке и размерах, предусмотренных для лиц, направляемых в служебные командировки (ст. 187 ТК РФ).</w:t>
      </w:r>
      <w:proofErr w:type="gramEnd"/>
    </w:p>
    <w:p w:rsidR="00643603" w:rsidRPr="00643603" w:rsidRDefault="00643603" w:rsidP="00643603">
      <w:pPr>
        <w:shd w:val="clear" w:color="auto" w:fill="FFFFFF"/>
        <w:tabs>
          <w:tab w:val="left" w:pos="1733"/>
        </w:tabs>
        <w:ind w:left="14" w:firstLine="706"/>
        <w:jc w:val="both"/>
        <w:rPr>
          <w:rFonts w:ascii="Times New Roman" w:hAnsi="Times New Roman" w:cs="Times New Roman"/>
          <w:sz w:val="28"/>
          <w:szCs w:val="28"/>
        </w:rPr>
      </w:pPr>
      <w:r w:rsidRPr="00643603">
        <w:rPr>
          <w:rFonts w:ascii="Times New Roman" w:hAnsi="Times New Roman" w:cs="Times New Roman"/>
          <w:spacing w:val="-12"/>
          <w:sz w:val="28"/>
          <w:szCs w:val="28"/>
        </w:rPr>
        <w:t>3.3.4.</w:t>
      </w:r>
      <w:r w:rsidRPr="00643603">
        <w:rPr>
          <w:rFonts w:ascii="Times New Roman" w:hAnsi="Times New Roman" w:cs="Times New Roman"/>
          <w:sz w:val="28"/>
          <w:szCs w:val="28"/>
        </w:rPr>
        <w:tab/>
      </w:r>
      <w:r w:rsidRPr="00643603">
        <w:rPr>
          <w:rFonts w:ascii="Times New Roman" w:hAnsi="Times New Roman" w:cs="Times New Roman"/>
          <w:spacing w:val="-2"/>
          <w:sz w:val="28"/>
          <w:szCs w:val="28"/>
        </w:rPr>
        <w:t xml:space="preserve">Предоставлять     гарантии     и     компенсации     работникам, </w:t>
      </w:r>
      <w:r w:rsidRPr="00643603">
        <w:rPr>
          <w:rFonts w:ascii="Times New Roman" w:hAnsi="Times New Roman" w:cs="Times New Roman"/>
          <w:sz w:val="28"/>
          <w:szCs w:val="28"/>
        </w:rPr>
        <w:t xml:space="preserve">совмещающим, работу с успешным обучением в учреждениях высшего, среднего и начального профессионального образования при получении ими </w:t>
      </w:r>
      <w:r w:rsidRPr="00643603">
        <w:rPr>
          <w:rFonts w:ascii="Times New Roman" w:hAnsi="Times New Roman" w:cs="Times New Roman"/>
          <w:spacing w:val="-1"/>
          <w:sz w:val="28"/>
          <w:szCs w:val="28"/>
        </w:rPr>
        <w:t xml:space="preserve">образования соответствующего уровня впервые в порядке, предусмотренном </w:t>
      </w:r>
      <w:r w:rsidRPr="00643603">
        <w:rPr>
          <w:rFonts w:ascii="Times New Roman" w:hAnsi="Times New Roman" w:cs="Times New Roman"/>
          <w:sz w:val="28"/>
          <w:szCs w:val="28"/>
        </w:rPr>
        <w:t>ст. 173-176 ТК РФ.</w:t>
      </w:r>
    </w:p>
    <w:p w:rsidR="00643603" w:rsidRPr="00643603" w:rsidRDefault="00643603" w:rsidP="00643603">
      <w:pPr>
        <w:shd w:val="clear" w:color="auto" w:fill="FFFFFF"/>
        <w:ind w:left="5" w:firstLine="691"/>
        <w:jc w:val="both"/>
        <w:rPr>
          <w:rFonts w:ascii="Times New Roman" w:hAnsi="Times New Roman" w:cs="Times New Roman"/>
          <w:sz w:val="28"/>
          <w:szCs w:val="28"/>
        </w:rPr>
      </w:pPr>
      <w:proofErr w:type="gramStart"/>
      <w:r w:rsidRPr="00643603">
        <w:rPr>
          <w:rFonts w:ascii="Times New Roman" w:hAnsi="Times New Roman" w:cs="Times New Roman"/>
          <w:sz w:val="28"/>
          <w:szCs w:val="28"/>
        </w:rPr>
        <w:t xml:space="preserve">Предоставлять гарантии и компенсации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повышение квалификации, обучение вторым профессиям      (например, если обучение осуществляется по профилю деятельности учреждения, по направлению </w:t>
      </w:r>
      <w:r w:rsidRPr="00643603">
        <w:rPr>
          <w:rFonts w:ascii="Times New Roman" w:hAnsi="Times New Roman" w:cs="Times New Roman"/>
          <w:sz w:val="28"/>
          <w:szCs w:val="28"/>
        </w:rPr>
        <w:lastRenderedPageBreak/>
        <w:t xml:space="preserve">учреждения или органов управления образованием, а </w:t>
      </w:r>
      <w:r w:rsidRPr="00643603">
        <w:rPr>
          <w:rFonts w:ascii="Times New Roman" w:hAnsi="Times New Roman" w:cs="Times New Roman"/>
          <w:spacing w:val="-3"/>
          <w:sz w:val="28"/>
          <w:szCs w:val="28"/>
        </w:rPr>
        <w:t xml:space="preserve">также    в   других   случаях;    финансирование    может   осуществляться    за   счет    внебюджетных </w:t>
      </w:r>
      <w:r w:rsidRPr="00643603">
        <w:rPr>
          <w:rFonts w:ascii="Times New Roman" w:hAnsi="Times New Roman" w:cs="Times New Roman"/>
          <w:sz w:val="28"/>
          <w:szCs w:val="28"/>
        </w:rPr>
        <w:t>источников, экономии и т.д.).</w:t>
      </w:r>
      <w:proofErr w:type="gramEnd"/>
    </w:p>
    <w:p w:rsidR="00643603" w:rsidRPr="00643603" w:rsidRDefault="00643603" w:rsidP="00643603">
      <w:pPr>
        <w:tabs>
          <w:tab w:val="left" w:pos="0"/>
        </w:tabs>
        <w:spacing w:after="120"/>
        <w:ind w:firstLine="964"/>
        <w:jc w:val="both"/>
        <w:rPr>
          <w:rFonts w:ascii="Times New Roman" w:hAnsi="Times New Roman" w:cs="Times New Roman"/>
          <w:sz w:val="28"/>
          <w:szCs w:val="28"/>
        </w:rPr>
      </w:pPr>
      <w:r w:rsidRPr="00643603">
        <w:rPr>
          <w:rFonts w:ascii="Times New Roman" w:hAnsi="Times New Roman" w:cs="Times New Roman"/>
          <w:color w:val="000000"/>
          <w:spacing w:val="-6"/>
          <w:sz w:val="28"/>
          <w:szCs w:val="28"/>
        </w:rPr>
        <w:t>3.3.5.</w:t>
      </w:r>
      <w:r w:rsidRPr="00643603">
        <w:rPr>
          <w:rFonts w:ascii="Times New Roman" w:hAnsi="Times New Roman" w:cs="Times New Roman"/>
          <w:color w:val="000000"/>
          <w:sz w:val="28"/>
          <w:szCs w:val="28"/>
        </w:rPr>
        <w:tab/>
        <w:t xml:space="preserve">При аттестации педагогических кадров руководствоваться приказами </w:t>
      </w:r>
      <w:proofErr w:type="spellStart"/>
      <w:r w:rsidRPr="00643603">
        <w:rPr>
          <w:rFonts w:ascii="Times New Roman" w:hAnsi="Times New Roman" w:cs="Times New Roman"/>
          <w:color w:val="000000"/>
          <w:sz w:val="28"/>
          <w:szCs w:val="28"/>
        </w:rPr>
        <w:t>Минобрнауки</w:t>
      </w:r>
      <w:proofErr w:type="spellEnd"/>
      <w:r w:rsidRPr="00643603">
        <w:rPr>
          <w:rFonts w:ascii="Times New Roman" w:hAnsi="Times New Roman" w:cs="Times New Roman"/>
          <w:color w:val="000000"/>
          <w:sz w:val="28"/>
          <w:szCs w:val="28"/>
        </w:rPr>
        <w:t xml:space="preserve"> от 07.04.2014 г. № 276 «Об утверждении Порядка проведения аттестации педагогических работников организаций, осуществляющих образовательную деятельность», </w:t>
      </w:r>
      <w:r w:rsidRPr="00643603">
        <w:rPr>
          <w:rFonts w:ascii="Times New Roman" w:hAnsi="Times New Roman" w:cs="Times New Roman"/>
          <w:sz w:val="28"/>
          <w:szCs w:val="28"/>
        </w:rPr>
        <w:t>департамента образования Белгородской области от 02.07.2019 г. № 2011 «Об утверждении региональных документов по аттестации педагогических работников».</w:t>
      </w:r>
    </w:p>
    <w:p w:rsidR="00643603" w:rsidRPr="00643603" w:rsidRDefault="00643603" w:rsidP="00643603">
      <w:pPr>
        <w:tabs>
          <w:tab w:val="left" w:pos="0"/>
        </w:tabs>
        <w:ind w:firstLine="993"/>
        <w:jc w:val="both"/>
        <w:rPr>
          <w:rFonts w:ascii="Times New Roman" w:hAnsi="Times New Roman" w:cs="Times New Roman"/>
          <w:color w:val="000000"/>
          <w:spacing w:val="-2"/>
          <w:sz w:val="28"/>
          <w:szCs w:val="28"/>
        </w:rPr>
      </w:pPr>
      <w:r w:rsidRPr="00643603">
        <w:rPr>
          <w:rFonts w:ascii="Times New Roman" w:hAnsi="Times New Roman" w:cs="Times New Roman"/>
          <w:color w:val="000000"/>
          <w:spacing w:val="-2"/>
          <w:sz w:val="28"/>
          <w:szCs w:val="28"/>
        </w:rPr>
        <w:t xml:space="preserve"> По результатам аттестации устанавливать работникам </w:t>
      </w:r>
      <w:r w:rsidRPr="00643603">
        <w:rPr>
          <w:rFonts w:ascii="Times New Roman" w:hAnsi="Times New Roman" w:cs="Times New Roman"/>
          <w:color w:val="000000"/>
          <w:sz w:val="28"/>
          <w:szCs w:val="28"/>
        </w:rPr>
        <w:t xml:space="preserve">соответствующие полученным квалификационным категориям </w:t>
      </w:r>
      <w:r w:rsidRPr="00643603">
        <w:rPr>
          <w:rFonts w:ascii="Times New Roman" w:hAnsi="Times New Roman" w:cs="Times New Roman"/>
          <w:color w:val="000000"/>
          <w:spacing w:val="-2"/>
          <w:sz w:val="28"/>
          <w:szCs w:val="28"/>
        </w:rPr>
        <w:t>оплаты труда со дня вынесения решения аттестационной комиссией.</w:t>
      </w:r>
    </w:p>
    <w:p w:rsidR="00643603" w:rsidRPr="00643603" w:rsidRDefault="00643603" w:rsidP="00643603">
      <w:pPr>
        <w:tabs>
          <w:tab w:val="left" w:pos="0"/>
        </w:tabs>
        <w:spacing w:after="120"/>
        <w:ind w:firstLine="964"/>
        <w:jc w:val="both"/>
        <w:rPr>
          <w:rFonts w:ascii="Times New Roman" w:hAnsi="Times New Roman" w:cs="Times New Roman"/>
          <w:b/>
          <w:i/>
          <w:color w:val="000000"/>
          <w:spacing w:val="-2"/>
          <w:sz w:val="28"/>
          <w:szCs w:val="28"/>
          <w:u w:val="single"/>
        </w:rPr>
      </w:pPr>
      <w:r w:rsidRPr="00643603">
        <w:rPr>
          <w:rFonts w:ascii="Times New Roman" w:hAnsi="Times New Roman" w:cs="Times New Roman"/>
          <w:color w:val="000000"/>
          <w:spacing w:val="-2"/>
          <w:sz w:val="28"/>
          <w:szCs w:val="28"/>
        </w:rPr>
        <w:t>3.3.6. Проводить упрощенную процедуру аттестации педагогических работников</w:t>
      </w:r>
      <w:r w:rsidRPr="00643603">
        <w:rPr>
          <w:rFonts w:ascii="Times New Roman" w:hAnsi="Times New Roman" w:cs="Times New Roman"/>
          <w:color w:val="000000"/>
          <w:sz w:val="28"/>
          <w:szCs w:val="28"/>
        </w:rPr>
        <w:t xml:space="preserve"> в соответствии с приказом </w:t>
      </w:r>
      <w:r w:rsidRPr="00643603">
        <w:rPr>
          <w:rFonts w:ascii="Times New Roman" w:hAnsi="Times New Roman" w:cs="Times New Roman"/>
          <w:sz w:val="28"/>
          <w:szCs w:val="28"/>
        </w:rPr>
        <w:t>департамента образования Белгородской области от 02.07.2019 г. № 2011 «Об утверждении региональных документов по аттестации педагогических работников»</w:t>
      </w:r>
      <w:r w:rsidRPr="00643603">
        <w:rPr>
          <w:rFonts w:ascii="Times New Roman" w:hAnsi="Times New Roman" w:cs="Times New Roman"/>
          <w:color w:val="000000"/>
          <w:sz w:val="28"/>
          <w:szCs w:val="28"/>
        </w:rPr>
        <w:t>:</w:t>
      </w:r>
    </w:p>
    <w:p w:rsidR="00643603" w:rsidRPr="00643603" w:rsidRDefault="00643603" w:rsidP="00643603">
      <w:pPr>
        <w:tabs>
          <w:tab w:val="left" w:pos="0"/>
        </w:tabs>
        <w:spacing w:after="120"/>
        <w:ind w:firstLine="964"/>
        <w:jc w:val="both"/>
        <w:rPr>
          <w:rFonts w:ascii="Times New Roman" w:hAnsi="Times New Roman" w:cs="Times New Roman"/>
          <w:sz w:val="28"/>
          <w:szCs w:val="28"/>
        </w:rPr>
      </w:pPr>
      <w:r w:rsidRPr="00643603">
        <w:rPr>
          <w:rFonts w:ascii="Times New Roman" w:hAnsi="Times New Roman" w:cs="Times New Roman"/>
          <w:color w:val="000000"/>
          <w:sz w:val="28"/>
          <w:szCs w:val="28"/>
        </w:rPr>
        <w:t xml:space="preserve">а) </w:t>
      </w:r>
      <w:r w:rsidRPr="00643603">
        <w:rPr>
          <w:rFonts w:ascii="Times New Roman" w:hAnsi="Times New Roman" w:cs="Times New Roman"/>
          <w:sz w:val="28"/>
          <w:szCs w:val="28"/>
        </w:rPr>
        <w:t>При прохождении аттестации на первую и высшую квалификационную категорию имеют право на освобождение от экспертной оценки аттестационных материалов</w:t>
      </w:r>
      <w:r w:rsidRPr="00643603">
        <w:rPr>
          <w:rFonts w:ascii="Times New Roman" w:hAnsi="Times New Roman" w:cs="Times New Roman"/>
          <w:color w:val="FF0000"/>
          <w:sz w:val="28"/>
          <w:szCs w:val="28"/>
        </w:rPr>
        <w:t xml:space="preserve"> </w:t>
      </w:r>
      <w:r w:rsidRPr="00643603">
        <w:rPr>
          <w:rFonts w:ascii="Times New Roman" w:hAnsi="Times New Roman" w:cs="Times New Roman"/>
          <w:sz w:val="28"/>
          <w:szCs w:val="28"/>
        </w:rPr>
        <w:t xml:space="preserve">педагогические работники, ставшие в </w:t>
      </w:r>
      <w:proofErr w:type="spellStart"/>
      <w:r w:rsidRPr="00643603">
        <w:rPr>
          <w:rFonts w:ascii="Times New Roman" w:hAnsi="Times New Roman" w:cs="Times New Roman"/>
          <w:sz w:val="28"/>
          <w:szCs w:val="28"/>
        </w:rPr>
        <w:t>межаттестационный</w:t>
      </w:r>
      <w:proofErr w:type="spellEnd"/>
      <w:r w:rsidRPr="00643603">
        <w:rPr>
          <w:rFonts w:ascii="Times New Roman" w:hAnsi="Times New Roman" w:cs="Times New Roman"/>
          <w:sz w:val="28"/>
          <w:szCs w:val="28"/>
        </w:rPr>
        <w:t xml:space="preserve"> период:</w:t>
      </w:r>
    </w:p>
    <w:p w:rsidR="00643603" w:rsidRPr="00643603" w:rsidRDefault="00643603" w:rsidP="00643603">
      <w:pPr>
        <w:numPr>
          <w:ilvl w:val="0"/>
          <w:numId w:val="21"/>
        </w:numPr>
        <w:tabs>
          <w:tab w:val="left" w:pos="0"/>
        </w:tabs>
        <w:spacing w:after="120" w:line="240" w:lineRule="auto"/>
        <w:ind w:left="993" w:hanging="142"/>
        <w:jc w:val="both"/>
        <w:rPr>
          <w:rFonts w:ascii="Times New Roman" w:hAnsi="Times New Roman" w:cs="Times New Roman"/>
          <w:sz w:val="28"/>
          <w:szCs w:val="28"/>
        </w:rPr>
      </w:pPr>
      <w:r w:rsidRPr="00643603">
        <w:rPr>
          <w:rFonts w:ascii="Times New Roman" w:hAnsi="Times New Roman" w:cs="Times New Roman"/>
          <w:sz w:val="28"/>
          <w:szCs w:val="28"/>
        </w:rPr>
        <w:t>победителями, призёрами регионального этапа Всероссийского конкурса «Воспитатель года»;</w:t>
      </w:r>
    </w:p>
    <w:p w:rsidR="00643603" w:rsidRPr="00643603" w:rsidRDefault="00643603" w:rsidP="00643603">
      <w:pPr>
        <w:numPr>
          <w:ilvl w:val="0"/>
          <w:numId w:val="21"/>
        </w:numPr>
        <w:tabs>
          <w:tab w:val="left" w:pos="0"/>
        </w:tabs>
        <w:spacing w:after="120" w:line="240" w:lineRule="auto"/>
        <w:ind w:left="993" w:hanging="142"/>
        <w:jc w:val="both"/>
        <w:rPr>
          <w:rFonts w:ascii="Times New Roman" w:hAnsi="Times New Roman" w:cs="Times New Roman"/>
          <w:sz w:val="28"/>
          <w:szCs w:val="28"/>
        </w:rPr>
      </w:pPr>
      <w:r w:rsidRPr="00643603">
        <w:rPr>
          <w:rFonts w:ascii="Times New Roman" w:hAnsi="Times New Roman" w:cs="Times New Roman"/>
          <w:sz w:val="28"/>
          <w:szCs w:val="28"/>
        </w:rPr>
        <w:t>победителями в номинациях регионального этапа всероссийского конкурса «Сердце отдаю детям»;</w:t>
      </w:r>
    </w:p>
    <w:p w:rsidR="00643603" w:rsidRPr="00643603" w:rsidRDefault="00643603" w:rsidP="00643603">
      <w:pPr>
        <w:numPr>
          <w:ilvl w:val="0"/>
          <w:numId w:val="21"/>
        </w:numPr>
        <w:tabs>
          <w:tab w:val="left" w:pos="0"/>
        </w:tabs>
        <w:spacing w:after="120" w:line="240" w:lineRule="auto"/>
        <w:ind w:left="993" w:hanging="142"/>
        <w:jc w:val="both"/>
        <w:rPr>
          <w:rFonts w:ascii="Times New Roman" w:hAnsi="Times New Roman" w:cs="Times New Roman"/>
          <w:sz w:val="28"/>
          <w:szCs w:val="28"/>
        </w:rPr>
      </w:pPr>
      <w:r w:rsidRPr="00643603">
        <w:rPr>
          <w:rFonts w:ascii="Times New Roman" w:hAnsi="Times New Roman" w:cs="Times New Roman"/>
          <w:sz w:val="28"/>
          <w:szCs w:val="28"/>
        </w:rPr>
        <w:t>победителями и призёрами регионального этапа всероссийского конкурса «Педагог-психолог»;</w:t>
      </w:r>
    </w:p>
    <w:p w:rsidR="00643603" w:rsidRPr="00643603" w:rsidRDefault="00643603" w:rsidP="00643603">
      <w:pPr>
        <w:numPr>
          <w:ilvl w:val="0"/>
          <w:numId w:val="21"/>
        </w:numPr>
        <w:tabs>
          <w:tab w:val="left" w:pos="0"/>
        </w:tabs>
        <w:spacing w:after="120" w:line="240" w:lineRule="auto"/>
        <w:ind w:left="993" w:hanging="142"/>
        <w:jc w:val="both"/>
        <w:rPr>
          <w:rFonts w:ascii="Times New Roman" w:hAnsi="Times New Roman" w:cs="Times New Roman"/>
          <w:sz w:val="28"/>
          <w:szCs w:val="28"/>
        </w:rPr>
      </w:pPr>
      <w:r w:rsidRPr="00643603">
        <w:rPr>
          <w:rFonts w:ascii="Times New Roman" w:hAnsi="Times New Roman" w:cs="Times New Roman"/>
          <w:sz w:val="28"/>
          <w:szCs w:val="28"/>
        </w:rPr>
        <w:t>победителем (1 место) областного конкурса профессионального мастерства «Доброе сердце».</w:t>
      </w:r>
    </w:p>
    <w:p w:rsidR="00643603" w:rsidRPr="00643603" w:rsidRDefault="00643603" w:rsidP="00643603">
      <w:pPr>
        <w:tabs>
          <w:tab w:val="left" w:pos="0"/>
        </w:tabs>
        <w:spacing w:after="120"/>
        <w:ind w:firstLine="964"/>
        <w:jc w:val="both"/>
        <w:rPr>
          <w:rFonts w:ascii="Times New Roman" w:hAnsi="Times New Roman" w:cs="Times New Roman"/>
          <w:sz w:val="28"/>
          <w:szCs w:val="28"/>
        </w:rPr>
      </w:pPr>
      <w:r w:rsidRPr="00643603">
        <w:rPr>
          <w:rFonts w:ascii="Times New Roman" w:hAnsi="Times New Roman" w:cs="Times New Roman"/>
          <w:sz w:val="28"/>
          <w:szCs w:val="28"/>
        </w:rPr>
        <w:tab/>
        <w:t xml:space="preserve">- педагогические работники, являющиеся в </w:t>
      </w:r>
      <w:proofErr w:type="spellStart"/>
      <w:r w:rsidRPr="00643603">
        <w:rPr>
          <w:rFonts w:ascii="Times New Roman" w:hAnsi="Times New Roman" w:cs="Times New Roman"/>
          <w:sz w:val="28"/>
          <w:szCs w:val="28"/>
        </w:rPr>
        <w:t>межаттестационный</w:t>
      </w:r>
      <w:proofErr w:type="spellEnd"/>
      <w:r w:rsidRPr="00643603">
        <w:rPr>
          <w:rFonts w:ascii="Times New Roman" w:hAnsi="Times New Roman" w:cs="Times New Roman"/>
          <w:sz w:val="28"/>
          <w:szCs w:val="28"/>
        </w:rPr>
        <w:t xml:space="preserve"> период экспертами ГАК (не менее 2-х лет); </w:t>
      </w:r>
    </w:p>
    <w:p w:rsidR="00643603" w:rsidRPr="00643603" w:rsidRDefault="00643603" w:rsidP="00643603">
      <w:pPr>
        <w:tabs>
          <w:tab w:val="left" w:pos="0"/>
        </w:tabs>
        <w:spacing w:after="120"/>
        <w:ind w:firstLine="964"/>
        <w:jc w:val="both"/>
        <w:rPr>
          <w:rFonts w:ascii="Times New Roman" w:hAnsi="Times New Roman" w:cs="Times New Roman"/>
          <w:sz w:val="28"/>
          <w:szCs w:val="28"/>
        </w:rPr>
      </w:pPr>
      <w:r w:rsidRPr="00643603">
        <w:rPr>
          <w:rFonts w:ascii="Times New Roman" w:hAnsi="Times New Roman" w:cs="Times New Roman"/>
          <w:sz w:val="28"/>
          <w:szCs w:val="28"/>
        </w:rPr>
        <w:t xml:space="preserve">- педагогические работники, получившие в </w:t>
      </w:r>
      <w:proofErr w:type="spellStart"/>
      <w:r w:rsidRPr="00643603">
        <w:rPr>
          <w:rFonts w:ascii="Times New Roman" w:hAnsi="Times New Roman" w:cs="Times New Roman"/>
          <w:sz w:val="28"/>
          <w:szCs w:val="28"/>
        </w:rPr>
        <w:t>межаттестационный</w:t>
      </w:r>
      <w:proofErr w:type="spellEnd"/>
      <w:r w:rsidRPr="00643603">
        <w:rPr>
          <w:rFonts w:ascii="Times New Roman" w:hAnsi="Times New Roman" w:cs="Times New Roman"/>
          <w:sz w:val="28"/>
          <w:szCs w:val="28"/>
        </w:rPr>
        <w:t xml:space="preserve"> период почётные звания «Народный …(по профилю работы)», «Заслуженный … (по профилю работы)», награжденные орденами и медалями за педагогический труд, лауреатами премии Правительства РФ;</w:t>
      </w:r>
    </w:p>
    <w:p w:rsidR="00643603" w:rsidRPr="00643603" w:rsidRDefault="00643603" w:rsidP="00643603">
      <w:pPr>
        <w:tabs>
          <w:tab w:val="left" w:pos="0"/>
        </w:tabs>
        <w:spacing w:after="120"/>
        <w:ind w:firstLine="964"/>
        <w:jc w:val="both"/>
        <w:rPr>
          <w:rFonts w:ascii="Times New Roman" w:hAnsi="Times New Roman" w:cs="Times New Roman"/>
          <w:sz w:val="28"/>
          <w:szCs w:val="28"/>
        </w:rPr>
      </w:pPr>
      <w:r w:rsidRPr="00643603">
        <w:rPr>
          <w:rFonts w:ascii="Times New Roman" w:hAnsi="Times New Roman" w:cs="Times New Roman"/>
          <w:sz w:val="28"/>
          <w:szCs w:val="28"/>
        </w:rPr>
        <w:t xml:space="preserve">- педагогические работники, получившие в </w:t>
      </w:r>
      <w:proofErr w:type="spellStart"/>
      <w:r w:rsidRPr="00643603">
        <w:rPr>
          <w:rFonts w:ascii="Times New Roman" w:hAnsi="Times New Roman" w:cs="Times New Roman"/>
          <w:sz w:val="28"/>
          <w:szCs w:val="28"/>
        </w:rPr>
        <w:t>межаттестационный</w:t>
      </w:r>
      <w:proofErr w:type="spellEnd"/>
      <w:r w:rsidRPr="00643603">
        <w:rPr>
          <w:rFonts w:ascii="Times New Roman" w:hAnsi="Times New Roman" w:cs="Times New Roman"/>
          <w:sz w:val="28"/>
          <w:szCs w:val="28"/>
        </w:rPr>
        <w:t xml:space="preserve"> период награды Белгородской области: знак отличия «Коллекция памятных медалей: </w:t>
      </w:r>
      <w:proofErr w:type="spellStart"/>
      <w:proofErr w:type="gramStart"/>
      <w:r w:rsidRPr="00643603">
        <w:rPr>
          <w:rFonts w:ascii="Times New Roman" w:hAnsi="Times New Roman" w:cs="Times New Roman"/>
          <w:sz w:val="28"/>
          <w:szCs w:val="28"/>
        </w:rPr>
        <w:lastRenderedPageBreak/>
        <w:t>Прохоровское</w:t>
      </w:r>
      <w:proofErr w:type="spellEnd"/>
      <w:r w:rsidRPr="00643603">
        <w:rPr>
          <w:rFonts w:ascii="Times New Roman" w:hAnsi="Times New Roman" w:cs="Times New Roman"/>
          <w:sz w:val="28"/>
          <w:szCs w:val="28"/>
        </w:rPr>
        <w:t xml:space="preserve"> поле – Третье работное поле России»; почётное звание «Почётный гражданин Белгородской области», медаль «За заслуги перед Землей Белгородской»;</w:t>
      </w:r>
      <w:proofErr w:type="gramEnd"/>
    </w:p>
    <w:p w:rsidR="00643603" w:rsidRPr="00643603" w:rsidRDefault="00643603" w:rsidP="00643603">
      <w:pPr>
        <w:tabs>
          <w:tab w:val="left" w:pos="0"/>
        </w:tabs>
        <w:spacing w:after="120"/>
        <w:ind w:firstLine="964"/>
        <w:jc w:val="both"/>
        <w:rPr>
          <w:rFonts w:ascii="Times New Roman" w:hAnsi="Times New Roman" w:cs="Times New Roman"/>
          <w:sz w:val="28"/>
          <w:szCs w:val="28"/>
        </w:rPr>
      </w:pPr>
      <w:r w:rsidRPr="00643603">
        <w:rPr>
          <w:rFonts w:ascii="Times New Roman" w:hAnsi="Times New Roman" w:cs="Times New Roman"/>
          <w:sz w:val="28"/>
          <w:szCs w:val="28"/>
        </w:rPr>
        <w:t>- педагогические работники, имеющие учёные звания (ВАК) доцент, профессор (независимо от срока).</w:t>
      </w:r>
    </w:p>
    <w:p w:rsidR="00643603" w:rsidRPr="00643603" w:rsidRDefault="00643603" w:rsidP="00643603">
      <w:pPr>
        <w:tabs>
          <w:tab w:val="left" w:pos="0"/>
        </w:tabs>
        <w:spacing w:after="120"/>
        <w:ind w:firstLine="964"/>
        <w:jc w:val="both"/>
        <w:rPr>
          <w:rFonts w:ascii="Times New Roman" w:hAnsi="Times New Roman" w:cs="Times New Roman"/>
          <w:sz w:val="28"/>
          <w:szCs w:val="28"/>
        </w:rPr>
      </w:pPr>
      <w:r w:rsidRPr="00643603">
        <w:rPr>
          <w:rFonts w:ascii="Times New Roman" w:hAnsi="Times New Roman" w:cs="Times New Roman"/>
          <w:sz w:val="28"/>
          <w:szCs w:val="28"/>
        </w:rPr>
        <w:t xml:space="preserve">б) Дополнительно, при прохождении аттестации на первую квалификационную категорию имеют право на освобождение от экспертной оценки аттестационных материалов педагогические работники, ставшие в </w:t>
      </w:r>
      <w:proofErr w:type="spellStart"/>
      <w:r w:rsidRPr="00643603">
        <w:rPr>
          <w:rFonts w:ascii="Times New Roman" w:hAnsi="Times New Roman" w:cs="Times New Roman"/>
          <w:sz w:val="28"/>
          <w:szCs w:val="28"/>
        </w:rPr>
        <w:t>межаттестационный</w:t>
      </w:r>
      <w:proofErr w:type="spellEnd"/>
      <w:r w:rsidRPr="00643603">
        <w:rPr>
          <w:rFonts w:ascii="Times New Roman" w:hAnsi="Times New Roman" w:cs="Times New Roman"/>
          <w:sz w:val="28"/>
          <w:szCs w:val="28"/>
        </w:rPr>
        <w:t xml:space="preserve"> период:</w:t>
      </w:r>
    </w:p>
    <w:p w:rsidR="00643603" w:rsidRPr="00643603" w:rsidRDefault="00643603" w:rsidP="00643603">
      <w:pPr>
        <w:numPr>
          <w:ilvl w:val="0"/>
          <w:numId w:val="22"/>
        </w:numPr>
        <w:tabs>
          <w:tab w:val="left" w:pos="0"/>
        </w:tabs>
        <w:spacing w:after="120" w:line="240" w:lineRule="auto"/>
        <w:ind w:left="993" w:hanging="142"/>
        <w:jc w:val="both"/>
        <w:rPr>
          <w:rFonts w:ascii="Times New Roman" w:hAnsi="Times New Roman" w:cs="Times New Roman"/>
          <w:sz w:val="28"/>
          <w:szCs w:val="28"/>
        </w:rPr>
      </w:pPr>
      <w:r w:rsidRPr="00643603">
        <w:rPr>
          <w:rFonts w:ascii="Times New Roman" w:hAnsi="Times New Roman" w:cs="Times New Roman"/>
          <w:sz w:val="28"/>
          <w:szCs w:val="28"/>
        </w:rPr>
        <w:t>победителями муниципального этапа Всероссийского конкурса «Воспитатель года»;</w:t>
      </w:r>
    </w:p>
    <w:p w:rsidR="00643603" w:rsidRPr="00643603" w:rsidRDefault="00643603" w:rsidP="00643603">
      <w:pPr>
        <w:numPr>
          <w:ilvl w:val="0"/>
          <w:numId w:val="22"/>
        </w:numPr>
        <w:tabs>
          <w:tab w:val="left" w:pos="0"/>
        </w:tabs>
        <w:spacing w:after="120" w:line="240" w:lineRule="auto"/>
        <w:ind w:left="993" w:hanging="142"/>
        <w:jc w:val="both"/>
        <w:rPr>
          <w:rFonts w:ascii="Times New Roman" w:hAnsi="Times New Roman" w:cs="Times New Roman"/>
          <w:sz w:val="28"/>
          <w:szCs w:val="28"/>
        </w:rPr>
      </w:pPr>
      <w:r w:rsidRPr="00643603">
        <w:rPr>
          <w:rFonts w:ascii="Times New Roman" w:hAnsi="Times New Roman" w:cs="Times New Roman"/>
          <w:sz w:val="28"/>
          <w:szCs w:val="28"/>
        </w:rPr>
        <w:t>победителями и призёрами муниципального этапа Всероссийского конкурса «Педагог-психолог»;</w:t>
      </w:r>
    </w:p>
    <w:p w:rsidR="00643603" w:rsidRPr="00643603" w:rsidRDefault="00643603" w:rsidP="00643603">
      <w:pPr>
        <w:numPr>
          <w:ilvl w:val="0"/>
          <w:numId w:val="22"/>
        </w:numPr>
        <w:tabs>
          <w:tab w:val="left" w:pos="0"/>
        </w:tabs>
        <w:spacing w:after="120" w:line="240" w:lineRule="auto"/>
        <w:ind w:left="993" w:hanging="142"/>
        <w:jc w:val="both"/>
        <w:rPr>
          <w:rFonts w:ascii="Times New Roman" w:hAnsi="Times New Roman" w:cs="Times New Roman"/>
          <w:sz w:val="28"/>
          <w:szCs w:val="28"/>
        </w:rPr>
      </w:pPr>
      <w:r w:rsidRPr="00643603">
        <w:rPr>
          <w:rFonts w:ascii="Times New Roman" w:hAnsi="Times New Roman" w:cs="Times New Roman"/>
          <w:sz w:val="28"/>
          <w:szCs w:val="28"/>
        </w:rPr>
        <w:t>победителями регионального конкурса профессионального мастерства «Профессионал»;</w:t>
      </w:r>
    </w:p>
    <w:p w:rsidR="00643603" w:rsidRPr="00643603" w:rsidRDefault="00643603" w:rsidP="00643603">
      <w:pPr>
        <w:numPr>
          <w:ilvl w:val="0"/>
          <w:numId w:val="22"/>
        </w:numPr>
        <w:tabs>
          <w:tab w:val="left" w:pos="0"/>
        </w:tabs>
        <w:spacing w:after="120" w:line="240" w:lineRule="auto"/>
        <w:ind w:left="993" w:hanging="142"/>
        <w:jc w:val="both"/>
        <w:rPr>
          <w:rFonts w:ascii="Times New Roman" w:hAnsi="Times New Roman" w:cs="Times New Roman"/>
          <w:sz w:val="28"/>
          <w:szCs w:val="28"/>
        </w:rPr>
      </w:pPr>
      <w:r w:rsidRPr="00643603">
        <w:rPr>
          <w:rFonts w:ascii="Times New Roman" w:hAnsi="Times New Roman" w:cs="Times New Roman"/>
          <w:sz w:val="28"/>
          <w:szCs w:val="28"/>
        </w:rPr>
        <w:t>призерами (2,3 место) областного конкурса профессионального мастерства «Доброе сердце»;</w:t>
      </w:r>
    </w:p>
    <w:p w:rsidR="00643603" w:rsidRPr="00643603" w:rsidRDefault="00643603" w:rsidP="00643603">
      <w:pPr>
        <w:numPr>
          <w:ilvl w:val="0"/>
          <w:numId w:val="22"/>
        </w:numPr>
        <w:tabs>
          <w:tab w:val="left" w:pos="0"/>
        </w:tabs>
        <w:spacing w:after="120" w:line="240" w:lineRule="auto"/>
        <w:ind w:left="993" w:hanging="142"/>
        <w:jc w:val="both"/>
        <w:rPr>
          <w:rFonts w:ascii="Times New Roman" w:hAnsi="Times New Roman" w:cs="Times New Roman"/>
          <w:sz w:val="28"/>
          <w:szCs w:val="28"/>
        </w:rPr>
      </w:pPr>
      <w:r w:rsidRPr="00643603">
        <w:rPr>
          <w:rFonts w:ascii="Times New Roman" w:hAnsi="Times New Roman" w:cs="Times New Roman"/>
          <w:sz w:val="28"/>
          <w:szCs w:val="28"/>
        </w:rPr>
        <w:t xml:space="preserve">педагогические работники, получившие в </w:t>
      </w:r>
      <w:proofErr w:type="spellStart"/>
      <w:r w:rsidRPr="00643603">
        <w:rPr>
          <w:rFonts w:ascii="Times New Roman" w:hAnsi="Times New Roman" w:cs="Times New Roman"/>
          <w:sz w:val="28"/>
          <w:szCs w:val="28"/>
        </w:rPr>
        <w:t>межаттестационный</w:t>
      </w:r>
      <w:proofErr w:type="spellEnd"/>
      <w:r w:rsidRPr="00643603">
        <w:rPr>
          <w:rFonts w:ascii="Times New Roman" w:hAnsi="Times New Roman" w:cs="Times New Roman"/>
          <w:sz w:val="28"/>
          <w:szCs w:val="28"/>
        </w:rPr>
        <w:t xml:space="preserve"> период почётные звания «Почётный работник (по профилю работы)», Почётную грамоту Министерства образования и науки РФ (по профилю работы), а также Почетную грамоту Министерства просвещения Российской Федерации, нагрудный знак «Почетный работник воспитания и просвещения Российской Федерации».</w:t>
      </w:r>
    </w:p>
    <w:p w:rsidR="00643603" w:rsidRPr="00643603" w:rsidRDefault="00643603" w:rsidP="00643603">
      <w:pPr>
        <w:ind w:left="60" w:right="60" w:firstLine="649"/>
        <w:jc w:val="both"/>
        <w:rPr>
          <w:rFonts w:ascii="Times New Roman" w:hAnsi="Times New Roman" w:cs="Times New Roman"/>
          <w:sz w:val="28"/>
          <w:szCs w:val="28"/>
        </w:rPr>
      </w:pPr>
      <w:r w:rsidRPr="00643603">
        <w:rPr>
          <w:rFonts w:ascii="Times New Roman" w:hAnsi="Times New Roman" w:cs="Times New Roman"/>
          <w:sz w:val="28"/>
          <w:szCs w:val="28"/>
        </w:rPr>
        <w:t>3.3.7. Квалификационные категории, присвоенные педагогическим работникам, учитываются в течение срока их действия на территории Белгородской области:</w:t>
      </w:r>
    </w:p>
    <w:p w:rsidR="00643603" w:rsidRPr="00643603" w:rsidRDefault="00643603" w:rsidP="00643603">
      <w:pPr>
        <w:ind w:left="60" w:right="60" w:firstLine="648"/>
        <w:jc w:val="both"/>
        <w:rPr>
          <w:rFonts w:ascii="Times New Roman" w:hAnsi="Times New Roman" w:cs="Times New Roman"/>
          <w:sz w:val="28"/>
          <w:szCs w:val="28"/>
        </w:rPr>
      </w:pPr>
      <w:r w:rsidRPr="00643603">
        <w:rPr>
          <w:rFonts w:ascii="Times New Roman" w:hAnsi="Times New Roman" w:cs="Times New Roman"/>
          <w:sz w:val="28"/>
          <w:szCs w:val="28"/>
        </w:rPr>
        <w:t>- при работе в должности, по которой присвоена квалификационная категория, независимо от типа и вида образовательного учреждения;</w:t>
      </w:r>
    </w:p>
    <w:p w:rsidR="00643603" w:rsidRPr="00643603" w:rsidRDefault="00643603" w:rsidP="00643603">
      <w:pPr>
        <w:ind w:left="60" w:right="60" w:firstLine="648"/>
        <w:jc w:val="both"/>
        <w:rPr>
          <w:rFonts w:ascii="Times New Roman" w:hAnsi="Times New Roman" w:cs="Times New Roman"/>
          <w:sz w:val="28"/>
          <w:szCs w:val="28"/>
        </w:rPr>
      </w:pPr>
      <w:r w:rsidRPr="00643603">
        <w:rPr>
          <w:rFonts w:ascii="Times New Roman" w:hAnsi="Times New Roman" w:cs="Times New Roman"/>
          <w:sz w:val="28"/>
          <w:szCs w:val="28"/>
        </w:rPr>
        <w:t>- при возобновлении работы в должности, по которой присвоена квалификационная категория;</w:t>
      </w:r>
    </w:p>
    <w:p w:rsidR="00643603" w:rsidRPr="00643603" w:rsidRDefault="00643603" w:rsidP="00643603">
      <w:pPr>
        <w:ind w:left="60" w:right="60" w:firstLine="648"/>
        <w:jc w:val="both"/>
        <w:rPr>
          <w:rFonts w:ascii="Times New Roman" w:hAnsi="Times New Roman" w:cs="Times New Roman"/>
          <w:sz w:val="28"/>
          <w:szCs w:val="28"/>
        </w:rPr>
      </w:pPr>
      <w:r w:rsidRPr="00643603">
        <w:rPr>
          <w:rFonts w:ascii="Times New Roman" w:hAnsi="Times New Roman" w:cs="Times New Roman"/>
          <w:sz w:val="28"/>
          <w:szCs w:val="28"/>
        </w:rPr>
        <w:t>- при работе в должности, где применяется наименование старший (старший воспитатель, старший методист и т.д.);</w:t>
      </w:r>
    </w:p>
    <w:p w:rsidR="00643603" w:rsidRPr="00643603" w:rsidRDefault="00643603" w:rsidP="00643603">
      <w:pPr>
        <w:ind w:firstLine="708"/>
        <w:jc w:val="both"/>
        <w:rPr>
          <w:rFonts w:ascii="Times New Roman" w:hAnsi="Times New Roman" w:cs="Times New Roman"/>
          <w:sz w:val="28"/>
          <w:szCs w:val="28"/>
        </w:rPr>
      </w:pPr>
      <w:r w:rsidRPr="00643603">
        <w:rPr>
          <w:rFonts w:ascii="Times New Roman" w:hAnsi="Times New Roman" w:cs="Times New Roman"/>
          <w:sz w:val="28"/>
          <w:szCs w:val="28"/>
        </w:rPr>
        <w:t>- при переезде из других регионов Российской Федерации.</w:t>
      </w:r>
    </w:p>
    <w:p w:rsidR="00643603" w:rsidRPr="00643603" w:rsidRDefault="00643603" w:rsidP="00643603">
      <w:pPr>
        <w:ind w:left="60" w:right="60" w:firstLine="648"/>
        <w:jc w:val="both"/>
        <w:rPr>
          <w:rFonts w:ascii="Times New Roman" w:hAnsi="Times New Roman" w:cs="Times New Roman"/>
          <w:sz w:val="28"/>
          <w:szCs w:val="28"/>
        </w:rPr>
      </w:pPr>
      <w:r w:rsidRPr="00643603">
        <w:rPr>
          <w:rFonts w:ascii="Times New Roman" w:hAnsi="Times New Roman" w:cs="Times New Roman"/>
          <w:sz w:val="28"/>
          <w:szCs w:val="28"/>
        </w:rPr>
        <w:t xml:space="preserve">3.3.8. Сохранить уровень оплаты труда сроком до одного года по имевшейся ранее квалификационной категории педагогическим Работникам, у </w:t>
      </w:r>
      <w:r w:rsidRPr="00643603">
        <w:rPr>
          <w:rFonts w:ascii="Times New Roman" w:hAnsi="Times New Roman" w:cs="Times New Roman"/>
          <w:sz w:val="28"/>
          <w:szCs w:val="28"/>
        </w:rPr>
        <w:lastRenderedPageBreak/>
        <w:t>которых истекает срок действия квалификационной категории, но по уважительным причинам,  не имеющим возможности пройти процедуру аттестации:</w:t>
      </w:r>
    </w:p>
    <w:p w:rsidR="00643603" w:rsidRPr="00643603" w:rsidRDefault="00643603" w:rsidP="00643603">
      <w:pPr>
        <w:ind w:left="60" w:right="60" w:firstLine="648"/>
        <w:jc w:val="both"/>
        <w:rPr>
          <w:rFonts w:ascii="Times New Roman" w:hAnsi="Times New Roman" w:cs="Times New Roman"/>
          <w:sz w:val="28"/>
          <w:szCs w:val="28"/>
        </w:rPr>
      </w:pPr>
      <w:r w:rsidRPr="00643603">
        <w:rPr>
          <w:rFonts w:ascii="Times New Roman" w:hAnsi="Times New Roman" w:cs="Times New Roman"/>
          <w:sz w:val="28"/>
          <w:szCs w:val="28"/>
        </w:rPr>
        <w:t>- во время отпуска по уходу за ребенком до 3-х лет;</w:t>
      </w:r>
    </w:p>
    <w:p w:rsidR="00643603" w:rsidRPr="00643603" w:rsidRDefault="00643603" w:rsidP="00643603">
      <w:pPr>
        <w:ind w:left="60" w:right="60" w:firstLine="648"/>
        <w:jc w:val="both"/>
        <w:rPr>
          <w:rFonts w:ascii="Times New Roman" w:hAnsi="Times New Roman" w:cs="Times New Roman"/>
          <w:sz w:val="28"/>
          <w:szCs w:val="28"/>
        </w:rPr>
      </w:pPr>
      <w:r w:rsidRPr="00643603">
        <w:rPr>
          <w:rFonts w:ascii="Times New Roman" w:hAnsi="Times New Roman" w:cs="Times New Roman"/>
          <w:sz w:val="28"/>
          <w:szCs w:val="28"/>
        </w:rPr>
        <w:t>- длительного отпуска сроком до одного года;</w:t>
      </w:r>
    </w:p>
    <w:p w:rsidR="00643603" w:rsidRPr="00643603" w:rsidRDefault="00643603" w:rsidP="00643603">
      <w:pPr>
        <w:ind w:left="60" w:right="60" w:firstLine="648"/>
        <w:jc w:val="both"/>
        <w:rPr>
          <w:rFonts w:ascii="Times New Roman" w:hAnsi="Times New Roman" w:cs="Times New Roman"/>
          <w:sz w:val="28"/>
          <w:szCs w:val="28"/>
        </w:rPr>
      </w:pPr>
      <w:r w:rsidRPr="00643603">
        <w:rPr>
          <w:rFonts w:ascii="Times New Roman" w:hAnsi="Times New Roman" w:cs="Times New Roman"/>
          <w:sz w:val="28"/>
          <w:szCs w:val="28"/>
        </w:rPr>
        <w:t>- в случае возобновления педагогической деятельности, независимо от перерывов в работе;</w:t>
      </w:r>
    </w:p>
    <w:p w:rsidR="00643603" w:rsidRPr="00643603" w:rsidRDefault="00643603" w:rsidP="00643603">
      <w:pPr>
        <w:ind w:left="60" w:right="60" w:firstLine="648"/>
        <w:jc w:val="both"/>
        <w:rPr>
          <w:rFonts w:ascii="Times New Roman" w:hAnsi="Times New Roman" w:cs="Times New Roman"/>
          <w:sz w:val="28"/>
          <w:szCs w:val="28"/>
        </w:rPr>
      </w:pPr>
      <w:r w:rsidRPr="00643603">
        <w:rPr>
          <w:rFonts w:ascii="Times New Roman" w:hAnsi="Times New Roman" w:cs="Times New Roman"/>
          <w:sz w:val="28"/>
          <w:szCs w:val="28"/>
        </w:rPr>
        <w:t>- в случае частичной или полной утраты трудоспособности, длительного ухода за больным членом семьи (в течение шести месяцев до окончания действия квалификационной категории);</w:t>
      </w:r>
    </w:p>
    <w:p w:rsidR="00643603" w:rsidRPr="00643603" w:rsidRDefault="00643603" w:rsidP="00643603">
      <w:pPr>
        <w:ind w:firstLine="708"/>
        <w:jc w:val="both"/>
        <w:rPr>
          <w:rFonts w:ascii="Times New Roman" w:hAnsi="Times New Roman" w:cs="Times New Roman"/>
          <w:sz w:val="28"/>
          <w:szCs w:val="28"/>
        </w:rPr>
      </w:pPr>
      <w:r w:rsidRPr="00643603">
        <w:rPr>
          <w:rFonts w:ascii="Times New Roman" w:hAnsi="Times New Roman" w:cs="Times New Roman"/>
          <w:sz w:val="28"/>
          <w:szCs w:val="28"/>
        </w:rPr>
        <w:t>- лицам, уходящим на пенсию по окончанию учебного  года;</w:t>
      </w:r>
    </w:p>
    <w:p w:rsidR="00643603" w:rsidRPr="00643603" w:rsidRDefault="00643603" w:rsidP="00643603">
      <w:pPr>
        <w:ind w:left="60" w:right="60" w:firstLine="840"/>
        <w:jc w:val="both"/>
        <w:rPr>
          <w:rFonts w:ascii="Times New Roman" w:hAnsi="Times New Roman" w:cs="Times New Roman"/>
          <w:sz w:val="28"/>
          <w:szCs w:val="28"/>
        </w:rPr>
      </w:pPr>
      <w:r w:rsidRPr="00643603">
        <w:rPr>
          <w:rFonts w:ascii="Times New Roman" w:hAnsi="Times New Roman" w:cs="Times New Roman"/>
          <w:sz w:val="28"/>
          <w:szCs w:val="28"/>
        </w:rPr>
        <w:t>При выполнении педагогической работы на разных должностях, по которым совпадают должностные обязанности, учебные программы, профили работы, учитывать квалификационные категории, присвоенные по другой должности и совпадающие с профилем выполняемой работы.</w:t>
      </w:r>
    </w:p>
    <w:p w:rsidR="00643603" w:rsidRPr="00643603" w:rsidRDefault="00643603" w:rsidP="00643603">
      <w:pPr>
        <w:ind w:left="60" w:right="60" w:firstLine="840"/>
        <w:jc w:val="both"/>
        <w:rPr>
          <w:rFonts w:ascii="Times New Roman" w:hAnsi="Times New Roman" w:cs="Times New Roman"/>
          <w:sz w:val="28"/>
          <w:szCs w:val="28"/>
        </w:rPr>
      </w:pPr>
    </w:p>
    <w:tbl>
      <w:tblPr>
        <w:tblW w:w="0" w:type="auto"/>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5722"/>
      </w:tblGrid>
      <w:tr w:rsidR="00643603" w:rsidRPr="00643603" w:rsidTr="000622B5">
        <w:tc>
          <w:tcPr>
            <w:tcW w:w="3946" w:type="dxa"/>
            <w:shd w:val="clear" w:color="auto" w:fill="auto"/>
          </w:tcPr>
          <w:p w:rsidR="00643603" w:rsidRPr="00643603" w:rsidRDefault="00643603" w:rsidP="000622B5">
            <w:pPr>
              <w:pStyle w:val="37"/>
              <w:shd w:val="clear" w:color="auto" w:fill="auto"/>
              <w:spacing w:line="240" w:lineRule="auto"/>
              <w:ind w:left="140"/>
              <w:rPr>
                <w:rFonts w:ascii="Times New Roman" w:hAnsi="Times New Roman" w:cs="Times New Roman"/>
                <w:b/>
                <w:sz w:val="28"/>
                <w:szCs w:val="28"/>
                <w:lang w:eastAsia="ru-RU"/>
              </w:rPr>
            </w:pPr>
            <w:r w:rsidRPr="00643603">
              <w:rPr>
                <w:rFonts w:ascii="Times New Roman" w:hAnsi="Times New Roman" w:cs="Times New Roman"/>
                <w:b/>
                <w:sz w:val="28"/>
                <w:szCs w:val="28"/>
                <w:lang w:eastAsia="ru-RU"/>
              </w:rPr>
              <w:t>Должность, по которой присвоена квалификационная категория</w:t>
            </w:r>
          </w:p>
        </w:tc>
        <w:tc>
          <w:tcPr>
            <w:tcW w:w="5971" w:type="dxa"/>
            <w:shd w:val="clear" w:color="auto" w:fill="auto"/>
          </w:tcPr>
          <w:p w:rsidR="00643603" w:rsidRPr="00643603" w:rsidRDefault="00643603" w:rsidP="000622B5">
            <w:pPr>
              <w:pStyle w:val="37"/>
              <w:shd w:val="clear" w:color="auto" w:fill="auto"/>
              <w:spacing w:line="240" w:lineRule="auto"/>
              <w:ind w:left="131" w:right="131"/>
              <w:jc w:val="both"/>
              <w:rPr>
                <w:rFonts w:ascii="Times New Roman" w:hAnsi="Times New Roman" w:cs="Times New Roman"/>
                <w:b/>
                <w:sz w:val="28"/>
                <w:szCs w:val="28"/>
                <w:lang w:eastAsia="ru-RU"/>
              </w:rPr>
            </w:pPr>
            <w:r w:rsidRPr="00643603">
              <w:rPr>
                <w:rFonts w:ascii="Times New Roman" w:hAnsi="Times New Roman" w:cs="Times New Roman"/>
                <w:b/>
                <w:sz w:val="28"/>
                <w:szCs w:val="28"/>
                <w:lang w:eastAsia="ru-RU"/>
              </w:rPr>
              <w:t>Должность, по которой может учитываться квалификационная категория, присвоенная по должности, указанной в графе 1</w:t>
            </w:r>
          </w:p>
        </w:tc>
      </w:tr>
      <w:tr w:rsidR="00643603" w:rsidRPr="00643603" w:rsidTr="000622B5">
        <w:tc>
          <w:tcPr>
            <w:tcW w:w="3946" w:type="dxa"/>
            <w:shd w:val="clear" w:color="auto" w:fill="auto"/>
          </w:tcPr>
          <w:p w:rsidR="00643603" w:rsidRPr="00643603" w:rsidRDefault="00643603" w:rsidP="000622B5">
            <w:pPr>
              <w:ind w:left="142"/>
              <w:jc w:val="both"/>
              <w:rPr>
                <w:rFonts w:ascii="Times New Roman" w:hAnsi="Times New Roman" w:cs="Times New Roman"/>
                <w:sz w:val="24"/>
                <w:szCs w:val="24"/>
              </w:rPr>
            </w:pPr>
            <w:r w:rsidRPr="00643603">
              <w:rPr>
                <w:rFonts w:ascii="Times New Roman" w:hAnsi="Times New Roman" w:cs="Times New Roman"/>
                <w:sz w:val="24"/>
                <w:szCs w:val="24"/>
              </w:rPr>
              <w:t>Учитель физвоспитания, пре-</w:t>
            </w:r>
          </w:p>
          <w:p w:rsidR="00643603" w:rsidRPr="00643603" w:rsidRDefault="00643603" w:rsidP="000622B5">
            <w:pPr>
              <w:jc w:val="both"/>
              <w:rPr>
                <w:rFonts w:ascii="Times New Roman" w:hAnsi="Times New Roman" w:cs="Times New Roman"/>
                <w:sz w:val="24"/>
                <w:szCs w:val="24"/>
              </w:rPr>
            </w:pPr>
            <w:r w:rsidRPr="00643603">
              <w:rPr>
                <w:rFonts w:ascii="Times New Roman" w:hAnsi="Times New Roman" w:cs="Times New Roman"/>
                <w:sz w:val="24"/>
                <w:szCs w:val="24"/>
              </w:rPr>
              <w:t xml:space="preserve">  подаватель физвоспитания</w:t>
            </w:r>
          </w:p>
        </w:tc>
        <w:tc>
          <w:tcPr>
            <w:tcW w:w="5971" w:type="dxa"/>
            <w:shd w:val="clear" w:color="auto" w:fill="auto"/>
          </w:tcPr>
          <w:p w:rsidR="00643603" w:rsidRPr="00643603" w:rsidRDefault="00643603" w:rsidP="000622B5">
            <w:pPr>
              <w:ind w:left="131"/>
              <w:jc w:val="both"/>
              <w:rPr>
                <w:rFonts w:ascii="Times New Roman" w:hAnsi="Times New Roman" w:cs="Times New Roman"/>
                <w:sz w:val="24"/>
                <w:szCs w:val="24"/>
              </w:rPr>
            </w:pPr>
            <w:r w:rsidRPr="00643603">
              <w:rPr>
                <w:rFonts w:ascii="Times New Roman" w:hAnsi="Times New Roman" w:cs="Times New Roman"/>
                <w:sz w:val="24"/>
                <w:szCs w:val="24"/>
              </w:rPr>
              <w:t>Инструктор по физическому воспитанию</w:t>
            </w:r>
          </w:p>
        </w:tc>
      </w:tr>
      <w:tr w:rsidR="00643603" w:rsidRPr="00643603" w:rsidTr="000622B5">
        <w:tc>
          <w:tcPr>
            <w:tcW w:w="3946" w:type="dxa"/>
            <w:shd w:val="clear" w:color="auto" w:fill="auto"/>
          </w:tcPr>
          <w:p w:rsidR="00643603" w:rsidRPr="00643603" w:rsidRDefault="00643603" w:rsidP="000622B5">
            <w:pPr>
              <w:ind w:left="142" w:right="132"/>
              <w:jc w:val="both"/>
              <w:rPr>
                <w:rFonts w:ascii="Times New Roman" w:hAnsi="Times New Roman" w:cs="Times New Roman"/>
                <w:sz w:val="24"/>
                <w:szCs w:val="24"/>
              </w:rPr>
            </w:pPr>
            <w:r w:rsidRPr="00643603">
              <w:rPr>
                <w:rFonts w:ascii="Times New Roman" w:hAnsi="Times New Roman" w:cs="Times New Roman"/>
                <w:sz w:val="24"/>
                <w:szCs w:val="24"/>
              </w:rPr>
              <w:t xml:space="preserve">Учитель-дефектолог, </w:t>
            </w:r>
          </w:p>
          <w:p w:rsidR="00643603" w:rsidRPr="00643603" w:rsidRDefault="00643603" w:rsidP="000622B5">
            <w:pPr>
              <w:ind w:left="142" w:right="132"/>
              <w:jc w:val="both"/>
              <w:rPr>
                <w:rFonts w:ascii="Times New Roman" w:hAnsi="Times New Roman" w:cs="Times New Roman"/>
                <w:sz w:val="24"/>
                <w:szCs w:val="24"/>
              </w:rPr>
            </w:pPr>
            <w:r w:rsidRPr="00643603">
              <w:rPr>
                <w:rFonts w:ascii="Times New Roman" w:hAnsi="Times New Roman" w:cs="Times New Roman"/>
                <w:sz w:val="24"/>
                <w:szCs w:val="24"/>
              </w:rPr>
              <w:t>учител</w:t>
            </w:r>
            <w:proofErr w:type="gramStart"/>
            <w:r w:rsidRPr="00643603">
              <w:rPr>
                <w:rFonts w:ascii="Times New Roman" w:hAnsi="Times New Roman" w:cs="Times New Roman"/>
                <w:sz w:val="24"/>
                <w:szCs w:val="24"/>
              </w:rPr>
              <w:t>ь-</w:t>
            </w:r>
            <w:proofErr w:type="gramEnd"/>
            <w:r w:rsidRPr="00643603">
              <w:rPr>
                <w:rFonts w:ascii="Times New Roman" w:hAnsi="Times New Roman" w:cs="Times New Roman"/>
                <w:sz w:val="24"/>
                <w:szCs w:val="24"/>
              </w:rPr>
              <w:t xml:space="preserve"> логопед</w:t>
            </w:r>
          </w:p>
          <w:p w:rsidR="00643603" w:rsidRPr="00643603" w:rsidRDefault="00643603" w:rsidP="000622B5">
            <w:pPr>
              <w:rPr>
                <w:rFonts w:ascii="Times New Roman" w:hAnsi="Times New Roman" w:cs="Times New Roman"/>
                <w:sz w:val="24"/>
                <w:szCs w:val="24"/>
              </w:rPr>
            </w:pPr>
          </w:p>
        </w:tc>
        <w:tc>
          <w:tcPr>
            <w:tcW w:w="5971" w:type="dxa"/>
            <w:shd w:val="clear" w:color="auto" w:fill="auto"/>
          </w:tcPr>
          <w:p w:rsidR="00643603" w:rsidRPr="00643603" w:rsidRDefault="00643603" w:rsidP="000622B5">
            <w:pPr>
              <w:ind w:left="131" w:right="132"/>
              <w:jc w:val="both"/>
              <w:rPr>
                <w:rFonts w:ascii="Times New Roman" w:hAnsi="Times New Roman" w:cs="Times New Roman"/>
                <w:sz w:val="24"/>
                <w:szCs w:val="24"/>
              </w:rPr>
            </w:pPr>
            <w:r w:rsidRPr="00643603">
              <w:rPr>
                <w:rFonts w:ascii="Times New Roman" w:hAnsi="Times New Roman" w:cs="Times New Roman"/>
                <w:sz w:val="24"/>
                <w:szCs w:val="24"/>
              </w:rPr>
              <w:t>Учитель-логопед, учитель-дефектолог, учитель (независимо от преподаваемого предмета или в начальных классах) в специальных (коррекционных) образова</w:t>
            </w:r>
            <w:r w:rsidRPr="00643603">
              <w:rPr>
                <w:rFonts w:ascii="Times New Roman" w:hAnsi="Times New Roman" w:cs="Times New Roman"/>
                <w:sz w:val="24"/>
                <w:szCs w:val="24"/>
              </w:rPr>
              <w:softHyphen/>
              <w:t>тельных учреждениях для детей с ограни</w:t>
            </w:r>
            <w:r w:rsidRPr="00643603">
              <w:rPr>
                <w:rFonts w:ascii="Times New Roman" w:hAnsi="Times New Roman" w:cs="Times New Roman"/>
                <w:sz w:val="24"/>
                <w:szCs w:val="24"/>
              </w:rPr>
              <w:softHyphen/>
              <w:t>ченными возможностями здоровья, воспит</w:t>
            </w:r>
            <w:r w:rsidRPr="00643603">
              <w:rPr>
                <w:rFonts w:ascii="Times New Roman" w:hAnsi="Times New Roman" w:cs="Times New Roman"/>
                <w:sz w:val="24"/>
                <w:szCs w:val="24"/>
              </w:rPr>
              <w:softHyphen/>
              <w:t>атель, педагог дополнительного образования (при совпадении профиля кружка, направ</w:t>
            </w:r>
            <w:r w:rsidRPr="00643603">
              <w:rPr>
                <w:rFonts w:ascii="Times New Roman" w:hAnsi="Times New Roman" w:cs="Times New Roman"/>
                <w:sz w:val="24"/>
                <w:szCs w:val="24"/>
              </w:rPr>
              <w:softHyphen/>
              <w:t>ления дополнительной работы с профилем работы по основной должности)</w:t>
            </w:r>
          </w:p>
        </w:tc>
      </w:tr>
      <w:tr w:rsidR="00643603" w:rsidRPr="00643603" w:rsidTr="000622B5">
        <w:tc>
          <w:tcPr>
            <w:tcW w:w="3946" w:type="dxa"/>
            <w:shd w:val="clear" w:color="auto" w:fill="auto"/>
          </w:tcPr>
          <w:p w:rsidR="00643603" w:rsidRPr="00643603" w:rsidRDefault="00643603" w:rsidP="000622B5">
            <w:pPr>
              <w:ind w:left="284"/>
              <w:jc w:val="both"/>
              <w:rPr>
                <w:rFonts w:ascii="Times New Roman" w:hAnsi="Times New Roman" w:cs="Times New Roman"/>
                <w:sz w:val="24"/>
                <w:szCs w:val="24"/>
                <w:lang w:val="ru"/>
              </w:rPr>
            </w:pPr>
            <w:r w:rsidRPr="00643603">
              <w:rPr>
                <w:rFonts w:ascii="Times New Roman" w:hAnsi="Times New Roman" w:cs="Times New Roman"/>
                <w:sz w:val="24"/>
                <w:szCs w:val="24"/>
              </w:rPr>
              <w:t>Учитель музыки общеобразовательного учреждения</w:t>
            </w:r>
          </w:p>
        </w:tc>
        <w:tc>
          <w:tcPr>
            <w:tcW w:w="5971" w:type="dxa"/>
            <w:shd w:val="clear" w:color="auto" w:fill="auto"/>
          </w:tcPr>
          <w:p w:rsidR="00643603" w:rsidRPr="00643603" w:rsidRDefault="00643603" w:rsidP="000622B5">
            <w:pPr>
              <w:ind w:left="220"/>
              <w:rPr>
                <w:rFonts w:ascii="Times New Roman" w:hAnsi="Times New Roman" w:cs="Times New Roman"/>
                <w:sz w:val="24"/>
                <w:szCs w:val="24"/>
              </w:rPr>
            </w:pPr>
            <w:r w:rsidRPr="00643603">
              <w:rPr>
                <w:rFonts w:ascii="Times New Roman" w:hAnsi="Times New Roman" w:cs="Times New Roman"/>
                <w:sz w:val="24"/>
                <w:szCs w:val="24"/>
              </w:rPr>
              <w:t>Музыкальный руководитель</w:t>
            </w:r>
          </w:p>
        </w:tc>
      </w:tr>
    </w:tbl>
    <w:p w:rsidR="00643603" w:rsidRPr="00643603" w:rsidRDefault="00643603" w:rsidP="00643603">
      <w:pPr>
        <w:spacing w:after="120"/>
        <w:ind w:firstLine="964"/>
        <w:jc w:val="both"/>
        <w:rPr>
          <w:rFonts w:ascii="Times New Roman" w:hAnsi="Times New Roman" w:cs="Times New Roman"/>
          <w:sz w:val="28"/>
          <w:szCs w:val="28"/>
        </w:rPr>
      </w:pPr>
      <w:r w:rsidRPr="00643603">
        <w:rPr>
          <w:rFonts w:ascii="Times New Roman" w:hAnsi="Times New Roman" w:cs="Times New Roman"/>
          <w:sz w:val="28"/>
          <w:szCs w:val="28"/>
        </w:rPr>
        <w:lastRenderedPageBreak/>
        <w:t xml:space="preserve">3.3.9. Учитывать в ходе аттестации педагогических работников результаты участия </w:t>
      </w:r>
      <w:r w:rsidRPr="00643603">
        <w:rPr>
          <w:rFonts w:ascii="Times New Roman" w:hAnsi="Times New Roman" w:cs="Times New Roman"/>
          <w:b/>
          <w:sz w:val="28"/>
          <w:szCs w:val="28"/>
          <w:u w:val="single"/>
        </w:rPr>
        <w:t>в профсоюзных</w:t>
      </w:r>
      <w:r w:rsidRPr="00643603">
        <w:rPr>
          <w:rFonts w:ascii="Times New Roman" w:hAnsi="Times New Roman" w:cs="Times New Roman"/>
          <w:sz w:val="28"/>
          <w:szCs w:val="28"/>
        </w:rPr>
        <w:t xml:space="preserve"> конкурсах.</w:t>
      </w:r>
    </w:p>
    <w:p w:rsidR="00643603" w:rsidRPr="00643603" w:rsidRDefault="00643603" w:rsidP="00643603">
      <w:pPr>
        <w:pStyle w:val="a5"/>
        <w:ind w:left="20" w:firstLine="720"/>
        <w:jc w:val="both"/>
        <w:rPr>
          <w:sz w:val="28"/>
          <w:szCs w:val="28"/>
        </w:rPr>
      </w:pPr>
      <w:r w:rsidRPr="00643603">
        <w:rPr>
          <w:sz w:val="28"/>
          <w:szCs w:val="28"/>
        </w:rPr>
        <w:t>3.3.10. В целях защиты интересов педагогических работников:</w:t>
      </w:r>
    </w:p>
    <w:p w:rsidR="00643603" w:rsidRPr="00643603" w:rsidRDefault="00643603" w:rsidP="00643603">
      <w:pPr>
        <w:pStyle w:val="a5"/>
        <w:widowControl/>
        <w:numPr>
          <w:ilvl w:val="1"/>
          <w:numId w:val="24"/>
        </w:numPr>
        <w:tabs>
          <w:tab w:val="left" w:pos="1028"/>
        </w:tabs>
        <w:suppressAutoHyphens w:val="0"/>
        <w:autoSpaceDE/>
        <w:spacing w:after="0" w:line="322" w:lineRule="exact"/>
        <w:ind w:left="0" w:right="20" w:firstLine="142"/>
        <w:jc w:val="both"/>
        <w:rPr>
          <w:sz w:val="28"/>
          <w:szCs w:val="28"/>
        </w:rPr>
      </w:pPr>
      <w:r w:rsidRPr="00643603">
        <w:rPr>
          <w:sz w:val="28"/>
          <w:szCs w:val="28"/>
        </w:rPr>
        <w:t>График проведения аттестации для лиц, имеющих квалификационную категорию, должен учитывать срок ее действия с тем, чтобы решение могло быть принято аттестационной комиссией до истечения срока действия ранее присвоенной квалификационной категории. По заявлению работника аттестация может осуществляться до истечения срока действия квалификационной категории.</w:t>
      </w:r>
    </w:p>
    <w:p w:rsidR="00643603" w:rsidRPr="00643603" w:rsidRDefault="00643603" w:rsidP="00643603">
      <w:pPr>
        <w:pStyle w:val="a5"/>
        <w:widowControl/>
        <w:numPr>
          <w:ilvl w:val="0"/>
          <w:numId w:val="25"/>
        </w:numPr>
        <w:tabs>
          <w:tab w:val="left" w:pos="1033"/>
        </w:tabs>
        <w:suppressAutoHyphens w:val="0"/>
        <w:autoSpaceDE/>
        <w:spacing w:after="0" w:line="322" w:lineRule="exact"/>
        <w:ind w:hanging="720"/>
        <w:jc w:val="both"/>
        <w:rPr>
          <w:sz w:val="28"/>
          <w:szCs w:val="28"/>
        </w:rPr>
      </w:pPr>
      <w:r w:rsidRPr="00643603">
        <w:rPr>
          <w:sz w:val="28"/>
          <w:szCs w:val="28"/>
        </w:rPr>
        <w:t>Работодатель:</w:t>
      </w:r>
    </w:p>
    <w:p w:rsidR="00643603" w:rsidRPr="00643603" w:rsidRDefault="00643603" w:rsidP="00643603">
      <w:pPr>
        <w:pStyle w:val="a5"/>
        <w:widowControl/>
        <w:numPr>
          <w:ilvl w:val="0"/>
          <w:numId w:val="26"/>
        </w:numPr>
        <w:tabs>
          <w:tab w:val="left" w:pos="1003"/>
        </w:tabs>
        <w:suppressAutoHyphens w:val="0"/>
        <w:autoSpaceDE/>
        <w:spacing w:after="0" w:line="322" w:lineRule="exact"/>
        <w:ind w:right="20"/>
        <w:rPr>
          <w:sz w:val="28"/>
          <w:szCs w:val="28"/>
        </w:rPr>
      </w:pPr>
      <w:r w:rsidRPr="00643603">
        <w:rPr>
          <w:sz w:val="28"/>
          <w:szCs w:val="28"/>
        </w:rPr>
        <w:t>письменно предупреждает работников об истечении срока действия квалификационной категории не позднее,  чем за 3 месяца;</w:t>
      </w:r>
    </w:p>
    <w:p w:rsidR="00643603" w:rsidRPr="00643603" w:rsidRDefault="00643603" w:rsidP="00643603">
      <w:pPr>
        <w:pStyle w:val="a5"/>
        <w:widowControl/>
        <w:numPr>
          <w:ilvl w:val="0"/>
          <w:numId w:val="26"/>
        </w:numPr>
        <w:tabs>
          <w:tab w:val="left" w:pos="1008"/>
        </w:tabs>
        <w:suppressAutoHyphens w:val="0"/>
        <w:autoSpaceDE/>
        <w:spacing w:after="0" w:line="322" w:lineRule="exact"/>
        <w:ind w:right="20"/>
        <w:jc w:val="both"/>
        <w:rPr>
          <w:sz w:val="28"/>
          <w:szCs w:val="28"/>
        </w:rPr>
      </w:pPr>
      <w:r w:rsidRPr="00643603">
        <w:rPr>
          <w:sz w:val="28"/>
          <w:szCs w:val="28"/>
        </w:rPr>
        <w:t>осуществляет подготовку представлений на педагогических работников для аттестации с целью подтверждения соответствия занимаемой должности с учетом мотивированного мнения выборного органа первичной профсоюзной организации;</w:t>
      </w:r>
    </w:p>
    <w:p w:rsidR="00643603" w:rsidRPr="00643603" w:rsidRDefault="00643603" w:rsidP="00643603">
      <w:pPr>
        <w:pStyle w:val="a5"/>
        <w:widowControl/>
        <w:numPr>
          <w:ilvl w:val="0"/>
          <w:numId w:val="26"/>
        </w:numPr>
        <w:tabs>
          <w:tab w:val="left" w:pos="1003"/>
        </w:tabs>
        <w:suppressAutoHyphens w:val="0"/>
        <w:autoSpaceDE/>
        <w:spacing w:after="0" w:line="322" w:lineRule="exact"/>
        <w:ind w:right="20"/>
        <w:jc w:val="both"/>
        <w:rPr>
          <w:sz w:val="28"/>
          <w:szCs w:val="28"/>
        </w:rPr>
      </w:pPr>
      <w:r w:rsidRPr="00643603">
        <w:rPr>
          <w:sz w:val="28"/>
          <w:szCs w:val="28"/>
        </w:rPr>
        <w:t xml:space="preserve">направляет педагогических работников на дополнительное профессиональное образование в случае признания его в результате аттестации не </w:t>
      </w:r>
      <w:proofErr w:type="gramStart"/>
      <w:r w:rsidRPr="00643603">
        <w:rPr>
          <w:sz w:val="28"/>
          <w:szCs w:val="28"/>
        </w:rPr>
        <w:t>соответствующим</w:t>
      </w:r>
      <w:proofErr w:type="gramEnd"/>
      <w:r w:rsidRPr="00643603">
        <w:rPr>
          <w:sz w:val="28"/>
          <w:szCs w:val="28"/>
        </w:rPr>
        <w:t xml:space="preserve"> занимаемой должности или предоставляют, по возможности, другую имеющуюся работу.</w:t>
      </w:r>
    </w:p>
    <w:p w:rsidR="00643603" w:rsidRPr="00643603" w:rsidRDefault="00643603" w:rsidP="00643603">
      <w:pPr>
        <w:pStyle w:val="a5"/>
        <w:widowControl/>
        <w:numPr>
          <w:ilvl w:val="0"/>
          <w:numId w:val="26"/>
        </w:numPr>
        <w:tabs>
          <w:tab w:val="left" w:pos="1095"/>
        </w:tabs>
        <w:suppressAutoHyphens w:val="0"/>
        <w:autoSpaceDE/>
        <w:spacing w:after="0" w:line="322" w:lineRule="exact"/>
        <w:ind w:right="20"/>
        <w:jc w:val="both"/>
        <w:rPr>
          <w:sz w:val="28"/>
          <w:szCs w:val="28"/>
        </w:rPr>
      </w:pPr>
      <w:r w:rsidRPr="00643603">
        <w:rPr>
          <w:sz w:val="28"/>
          <w:szCs w:val="28"/>
        </w:rPr>
        <w:t>Сроки представления педагогических работников для прохождения ими аттестации с целью подтверждения соответствия занимаемой должности определяются работодателем с учетом мотивированного мнения выборного органа первичной профсоюзной организации.</w:t>
      </w:r>
    </w:p>
    <w:p w:rsidR="00643603" w:rsidRPr="00643603" w:rsidRDefault="00643603" w:rsidP="00643603">
      <w:pPr>
        <w:pStyle w:val="a5"/>
        <w:widowControl/>
        <w:numPr>
          <w:ilvl w:val="0"/>
          <w:numId w:val="26"/>
        </w:numPr>
        <w:tabs>
          <w:tab w:val="left" w:pos="1273"/>
        </w:tabs>
        <w:suppressAutoHyphens w:val="0"/>
        <w:autoSpaceDE/>
        <w:spacing w:after="0" w:line="322" w:lineRule="exact"/>
        <w:ind w:right="23"/>
        <w:jc w:val="both"/>
        <w:rPr>
          <w:color w:val="FF0000"/>
          <w:sz w:val="28"/>
          <w:szCs w:val="28"/>
        </w:rPr>
      </w:pPr>
      <w:r w:rsidRPr="00643603">
        <w:rPr>
          <w:sz w:val="28"/>
          <w:szCs w:val="28"/>
        </w:rPr>
        <w:t>Педагогические работники, проходящие аттестацию, имеют право присутствовать на заседании аттестационной комиссии.</w:t>
      </w:r>
    </w:p>
    <w:p w:rsidR="00643603" w:rsidRPr="00643603" w:rsidRDefault="00643603" w:rsidP="00643603">
      <w:pPr>
        <w:pStyle w:val="a5"/>
        <w:widowControl/>
        <w:tabs>
          <w:tab w:val="left" w:pos="1273"/>
        </w:tabs>
        <w:suppressAutoHyphens w:val="0"/>
        <w:autoSpaceDE/>
        <w:spacing w:after="0" w:line="322" w:lineRule="exact"/>
        <w:ind w:left="360" w:right="23"/>
        <w:jc w:val="center"/>
        <w:rPr>
          <w:color w:val="FF0000"/>
          <w:sz w:val="28"/>
          <w:szCs w:val="28"/>
        </w:rPr>
      </w:pPr>
      <w:r w:rsidRPr="00643603">
        <w:rPr>
          <w:b/>
          <w:bCs/>
          <w:spacing w:val="-1"/>
          <w:sz w:val="28"/>
          <w:szCs w:val="28"/>
          <w:lang w:val="en-US"/>
        </w:rPr>
        <w:t>IV</w:t>
      </w:r>
      <w:r w:rsidRPr="00643603">
        <w:rPr>
          <w:b/>
          <w:bCs/>
          <w:spacing w:val="-1"/>
          <w:sz w:val="28"/>
          <w:szCs w:val="28"/>
        </w:rPr>
        <w:t>. Высвобождение работников и содействие их трудоустройству.</w:t>
      </w:r>
    </w:p>
    <w:p w:rsidR="00643603" w:rsidRPr="00643603" w:rsidRDefault="00643603" w:rsidP="00643603">
      <w:pPr>
        <w:shd w:val="clear" w:color="auto" w:fill="FFFFFF"/>
        <w:jc w:val="both"/>
        <w:rPr>
          <w:rFonts w:ascii="Times New Roman" w:hAnsi="Times New Roman" w:cs="Times New Roman"/>
          <w:b/>
          <w:sz w:val="28"/>
          <w:szCs w:val="28"/>
        </w:rPr>
      </w:pPr>
      <w:r w:rsidRPr="00643603">
        <w:rPr>
          <w:rFonts w:ascii="Times New Roman" w:hAnsi="Times New Roman" w:cs="Times New Roman"/>
          <w:spacing w:val="-13"/>
          <w:sz w:val="28"/>
          <w:szCs w:val="28"/>
        </w:rPr>
        <w:t xml:space="preserve">             4. </w:t>
      </w:r>
      <w:r w:rsidRPr="00643603">
        <w:rPr>
          <w:rFonts w:ascii="Times New Roman" w:hAnsi="Times New Roman" w:cs="Times New Roman"/>
          <w:b/>
          <w:spacing w:val="-13"/>
          <w:sz w:val="28"/>
          <w:szCs w:val="28"/>
        </w:rPr>
        <w:t>Работодатель обязуется:</w:t>
      </w:r>
    </w:p>
    <w:p w:rsidR="00643603" w:rsidRPr="00643603" w:rsidRDefault="00643603" w:rsidP="00643603">
      <w:pPr>
        <w:shd w:val="clear" w:color="auto" w:fill="FFFFFF"/>
        <w:tabs>
          <w:tab w:val="left" w:pos="1397"/>
        </w:tabs>
        <w:ind w:left="19" w:firstLine="701"/>
        <w:jc w:val="both"/>
        <w:rPr>
          <w:rFonts w:ascii="Times New Roman" w:hAnsi="Times New Roman" w:cs="Times New Roman"/>
          <w:sz w:val="28"/>
          <w:szCs w:val="28"/>
        </w:rPr>
      </w:pPr>
      <w:r w:rsidRPr="00643603">
        <w:rPr>
          <w:rFonts w:ascii="Times New Roman" w:hAnsi="Times New Roman" w:cs="Times New Roman"/>
          <w:spacing w:val="-12"/>
          <w:sz w:val="28"/>
          <w:szCs w:val="28"/>
        </w:rPr>
        <w:t>4.1.</w:t>
      </w:r>
      <w:r w:rsidRPr="00643603">
        <w:rPr>
          <w:rFonts w:ascii="Times New Roman" w:hAnsi="Times New Roman" w:cs="Times New Roman"/>
          <w:sz w:val="28"/>
          <w:szCs w:val="28"/>
        </w:rPr>
        <w:tab/>
      </w:r>
      <w:r w:rsidRPr="00643603">
        <w:rPr>
          <w:rFonts w:ascii="Times New Roman" w:hAnsi="Times New Roman" w:cs="Times New Roman"/>
          <w:spacing w:val="-1"/>
          <w:sz w:val="28"/>
          <w:szCs w:val="28"/>
        </w:rPr>
        <w:t xml:space="preserve">Уведомлять   профком   в   письменной   форме   о   сокращении </w:t>
      </w:r>
      <w:r w:rsidRPr="00643603">
        <w:rPr>
          <w:rFonts w:ascii="Times New Roman" w:hAnsi="Times New Roman" w:cs="Times New Roman"/>
          <w:sz w:val="28"/>
          <w:szCs w:val="28"/>
        </w:rPr>
        <w:t>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w:t>
      </w:r>
      <w:r w:rsidRPr="00643603">
        <w:rPr>
          <w:rFonts w:ascii="Times New Roman" w:hAnsi="Times New Roman" w:cs="Times New Roman"/>
          <w:b/>
          <w:i/>
          <w:sz w:val="28"/>
          <w:szCs w:val="28"/>
        </w:rPr>
        <w:t>ст. 82</w:t>
      </w:r>
      <w:r w:rsidRPr="00643603">
        <w:rPr>
          <w:rFonts w:ascii="Times New Roman" w:hAnsi="Times New Roman" w:cs="Times New Roman"/>
          <w:sz w:val="28"/>
          <w:szCs w:val="28"/>
        </w:rPr>
        <w:t xml:space="preserve"> ТК РФ).</w:t>
      </w:r>
    </w:p>
    <w:p w:rsidR="00643603" w:rsidRPr="00643603" w:rsidRDefault="00643603" w:rsidP="00643603">
      <w:pPr>
        <w:shd w:val="clear" w:color="auto" w:fill="FFFFFF"/>
        <w:ind w:left="24" w:right="19" w:firstLine="696"/>
        <w:jc w:val="both"/>
        <w:rPr>
          <w:rFonts w:ascii="Times New Roman" w:hAnsi="Times New Roman" w:cs="Times New Roman"/>
          <w:sz w:val="28"/>
          <w:szCs w:val="28"/>
        </w:rPr>
      </w:pPr>
      <w:r w:rsidRPr="00643603">
        <w:rPr>
          <w:rFonts w:ascii="Times New Roman" w:hAnsi="Times New Roman" w:cs="Times New Roman"/>
          <w:sz w:val="28"/>
          <w:szCs w:val="28"/>
        </w:rPr>
        <w:t xml:space="preserve">Уведомление должно содержать проекты приказов о сокращении </w:t>
      </w:r>
      <w:r w:rsidRPr="00643603">
        <w:rPr>
          <w:rFonts w:ascii="Times New Roman" w:hAnsi="Times New Roman" w:cs="Times New Roman"/>
          <w:spacing w:val="-1"/>
          <w:sz w:val="28"/>
          <w:szCs w:val="28"/>
        </w:rPr>
        <w:t>численности или штатов, список сокращаемых должностей и работников, перечень вакансий предполагаемые варианты трудоустройства.</w:t>
      </w:r>
    </w:p>
    <w:p w:rsidR="00643603" w:rsidRPr="00643603" w:rsidRDefault="00643603" w:rsidP="00643603">
      <w:pPr>
        <w:shd w:val="clear" w:color="auto" w:fill="FFFFFF"/>
        <w:ind w:left="34" w:right="10" w:firstLine="686"/>
        <w:jc w:val="both"/>
        <w:rPr>
          <w:rFonts w:ascii="Times New Roman" w:hAnsi="Times New Roman" w:cs="Times New Roman"/>
          <w:sz w:val="28"/>
          <w:szCs w:val="28"/>
        </w:rPr>
      </w:pPr>
      <w:r w:rsidRPr="00643603">
        <w:rPr>
          <w:rFonts w:ascii="Times New Roman" w:hAnsi="Times New Roman" w:cs="Times New Roman"/>
          <w:spacing w:val="-1"/>
          <w:sz w:val="28"/>
          <w:szCs w:val="28"/>
        </w:rPr>
        <w:t xml:space="preserve">В случае массового высвобождения работников уведомление должно </w:t>
      </w:r>
      <w:r w:rsidRPr="00643603">
        <w:rPr>
          <w:rFonts w:ascii="Times New Roman" w:hAnsi="Times New Roman" w:cs="Times New Roman"/>
          <w:sz w:val="28"/>
          <w:szCs w:val="28"/>
        </w:rPr>
        <w:t>содержать социально-экономическое обоснование.</w:t>
      </w:r>
    </w:p>
    <w:p w:rsidR="00643603" w:rsidRPr="00643603" w:rsidRDefault="00643603" w:rsidP="00643603">
      <w:pPr>
        <w:pStyle w:val="31"/>
        <w:shd w:val="clear" w:color="auto" w:fill="auto"/>
        <w:spacing w:before="0" w:line="240" w:lineRule="auto"/>
        <w:ind w:left="20" w:firstLine="680"/>
        <w:rPr>
          <w:rFonts w:ascii="Times New Roman" w:hAnsi="Times New Roman" w:cs="Times New Roman"/>
          <w:sz w:val="28"/>
          <w:szCs w:val="28"/>
        </w:rPr>
      </w:pPr>
      <w:r w:rsidRPr="00643603">
        <w:rPr>
          <w:rFonts w:ascii="Times New Roman" w:hAnsi="Times New Roman" w:cs="Times New Roman"/>
          <w:sz w:val="28"/>
          <w:szCs w:val="28"/>
        </w:rPr>
        <w:t>Увольнение считается массовым в следующих случаях:</w:t>
      </w:r>
    </w:p>
    <w:p w:rsidR="00643603" w:rsidRPr="00643603" w:rsidRDefault="00643603" w:rsidP="00643603">
      <w:pPr>
        <w:pStyle w:val="31"/>
        <w:shd w:val="clear" w:color="auto" w:fill="auto"/>
        <w:spacing w:before="0" w:line="240" w:lineRule="auto"/>
        <w:ind w:left="20" w:right="40" w:firstLine="689"/>
        <w:rPr>
          <w:rFonts w:ascii="Times New Roman" w:hAnsi="Times New Roman" w:cs="Times New Roman"/>
          <w:sz w:val="28"/>
          <w:szCs w:val="28"/>
        </w:rPr>
      </w:pPr>
      <w:r w:rsidRPr="00643603">
        <w:rPr>
          <w:rFonts w:ascii="Times New Roman" w:hAnsi="Times New Roman" w:cs="Times New Roman"/>
          <w:sz w:val="28"/>
          <w:szCs w:val="28"/>
        </w:rPr>
        <w:t>- ликвидация учреждения с численностью работающих 15 и более человек;</w:t>
      </w:r>
    </w:p>
    <w:p w:rsidR="00643603" w:rsidRPr="00643603" w:rsidRDefault="00643603" w:rsidP="00643603">
      <w:pPr>
        <w:pStyle w:val="31"/>
        <w:shd w:val="clear" w:color="auto" w:fill="auto"/>
        <w:spacing w:before="0" w:line="240" w:lineRule="auto"/>
        <w:ind w:left="20" w:right="40" w:firstLine="680"/>
        <w:rPr>
          <w:rFonts w:ascii="Times New Roman" w:hAnsi="Times New Roman" w:cs="Times New Roman"/>
          <w:sz w:val="28"/>
          <w:szCs w:val="28"/>
        </w:rPr>
      </w:pPr>
      <w:r w:rsidRPr="00643603">
        <w:rPr>
          <w:rFonts w:ascii="Times New Roman" w:hAnsi="Times New Roman" w:cs="Times New Roman"/>
          <w:sz w:val="28"/>
          <w:szCs w:val="28"/>
        </w:rPr>
        <w:lastRenderedPageBreak/>
        <w:t>- сокращение численности или штата работников учреждения в количестве:</w:t>
      </w:r>
    </w:p>
    <w:p w:rsidR="00643603" w:rsidRPr="00643603" w:rsidRDefault="00643603" w:rsidP="00643603">
      <w:pPr>
        <w:pStyle w:val="31"/>
        <w:shd w:val="clear" w:color="auto" w:fill="auto"/>
        <w:spacing w:before="0" w:line="240" w:lineRule="auto"/>
        <w:ind w:left="20" w:firstLine="680"/>
        <w:rPr>
          <w:rFonts w:ascii="Times New Roman" w:hAnsi="Times New Roman" w:cs="Times New Roman"/>
          <w:sz w:val="28"/>
          <w:szCs w:val="28"/>
        </w:rPr>
      </w:pPr>
      <w:r w:rsidRPr="00643603">
        <w:rPr>
          <w:rFonts w:ascii="Times New Roman" w:hAnsi="Times New Roman" w:cs="Times New Roman"/>
          <w:sz w:val="28"/>
          <w:szCs w:val="28"/>
        </w:rPr>
        <w:t>20 и более человек в течение 30 дней;</w:t>
      </w:r>
    </w:p>
    <w:p w:rsidR="00643603" w:rsidRPr="00643603" w:rsidRDefault="00643603" w:rsidP="00643603">
      <w:pPr>
        <w:pStyle w:val="31"/>
        <w:shd w:val="clear" w:color="auto" w:fill="auto"/>
        <w:spacing w:before="0" w:line="240" w:lineRule="auto"/>
        <w:ind w:left="20" w:firstLine="660"/>
        <w:rPr>
          <w:rFonts w:ascii="Times New Roman" w:hAnsi="Times New Roman" w:cs="Times New Roman"/>
          <w:sz w:val="28"/>
          <w:szCs w:val="28"/>
        </w:rPr>
      </w:pPr>
      <w:r w:rsidRPr="00643603">
        <w:rPr>
          <w:rFonts w:ascii="Times New Roman" w:hAnsi="Times New Roman" w:cs="Times New Roman"/>
          <w:sz w:val="28"/>
          <w:szCs w:val="28"/>
        </w:rPr>
        <w:t>60 и более человек в течение 60 дней;</w:t>
      </w:r>
    </w:p>
    <w:p w:rsidR="00643603" w:rsidRPr="00643603" w:rsidRDefault="00643603" w:rsidP="00643603">
      <w:pPr>
        <w:pStyle w:val="31"/>
        <w:shd w:val="clear" w:color="auto" w:fill="auto"/>
        <w:spacing w:before="0" w:line="240" w:lineRule="auto"/>
        <w:ind w:left="20" w:firstLine="660"/>
        <w:rPr>
          <w:rFonts w:ascii="Times New Roman" w:hAnsi="Times New Roman" w:cs="Times New Roman"/>
          <w:sz w:val="28"/>
          <w:szCs w:val="28"/>
        </w:rPr>
      </w:pPr>
      <w:r w:rsidRPr="00643603">
        <w:rPr>
          <w:rFonts w:ascii="Times New Roman" w:hAnsi="Times New Roman" w:cs="Times New Roman"/>
          <w:sz w:val="28"/>
          <w:szCs w:val="28"/>
        </w:rPr>
        <w:t>100 и более человек в течение 90 дней;</w:t>
      </w:r>
    </w:p>
    <w:p w:rsidR="00643603" w:rsidRPr="00643603" w:rsidRDefault="00643603" w:rsidP="00643603">
      <w:pPr>
        <w:shd w:val="clear" w:color="auto" w:fill="FFFFFF"/>
        <w:ind w:left="34" w:right="10" w:firstLine="686"/>
        <w:jc w:val="both"/>
        <w:rPr>
          <w:rFonts w:ascii="Times New Roman" w:hAnsi="Times New Roman" w:cs="Times New Roman"/>
          <w:sz w:val="28"/>
          <w:szCs w:val="28"/>
        </w:rPr>
      </w:pPr>
      <w:r w:rsidRPr="00643603">
        <w:rPr>
          <w:rFonts w:ascii="Times New Roman" w:hAnsi="Times New Roman" w:cs="Times New Roman"/>
          <w:sz w:val="28"/>
          <w:szCs w:val="28"/>
        </w:rPr>
        <w:t>- увольнение 10 и более процентов работников в течение 90 календарных дней.</w:t>
      </w:r>
    </w:p>
    <w:p w:rsidR="00643603" w:rsidRPr="00643603" w:rsidRDefault="00643603" w:rsidP="00643603">
      <w:pPr>
        <w:jc w:val="both"/>
        <w:rPr>
          <w:rFonts w:ascii="Times New Roman" w:hAnsi="Times New Roman" w:cs="Times New Roman"/>
          <w:sz w:val="28"/>
          <w:szCs w:val="28"/>
        </w:rPr>
      </w:pPr>
      <w:r w:rsidRPr="00643603">
        <w:rPr>
          <w:rFonts w:ascii="Times New Roman" w:hAnsi="Times New Roman" w:cs="Times New Roman"/>
          <w:sz w:val="28"/>
          <w:szCs w:val="28"/>
        </w:rPr>
        <w:t>При ликвидации учреждения обеспечить трудоустройство женщин, имеющих трех и более детей.</w:t>
      </w:r>
    </w:p>
    <w:p w:rsidR="00643603" w:rsidRPr="00643603" w:rsidRDefault="00643603" w:rsidP="00643603">
      <w:pPr>
        <w:pStyle w:val="ab"/>
        <w:ind w:firstLine="709"/>
        <w:jc w:val="both"/>
        <w:rPr>
          <w:rFonts w:ascii="Times New Roman" w:eastAsia="MS Mincho" w:hAnsi="Times New Roman"/>
          <w:color w:val="000000"/>
          <w:sz w:val="28"/>
          <w:szCs w:val="28"/>
          <w:lang w:val="ru-RU"/>
        </w:rPr>
      </w:pPr>
      <w:r w:rsidRPr="00643603">
        <w:rPr>
          <w:rFonts w:ascii="Times New Roman" w:eastAsia="MS Mincho" w:hAnsi="Times New Roman"/>
          <w:sz w:val="28"/>
          <w:szCs w:val="28"/>
          <w:lang w:val="ru-RU"/>
        </w:rPr>
        <w:t>4.2. При</w:t>
      </w:r>
      <w:r w:rsidRPr="00643603">
        <w:rPr>
          <w:rFonts w:ascii="Times New Roman" w:eastAsia="MS Mincho" w:hAnsi="Times New Roman"/>
          <w:sz w:val="28"/>
          <w:szCs w:val="28"/>
        </w:rPr>
        <w:t xml:space="preserve"> ликвидации сельских дошкольных  образовательных учреждений </w:t>
      </w:r>
      <w:r w:rsidRPr="00643603">
        <w:rPr>
          <w:rFonts w:ascii="Times New Roman" w:eastAsia="MS Mincho" w:hAnsi="Times New Roman"/>
          <w:sz w:val="28"/>
          <w:szCs w:val="28"/>
          <w:lang w:val="ru-RU"/>
        </w:rPr>
        <w:t xml:space="preserve">учитывать </w:t>
      </w:r>
      <w:r w:rsidRPr="00643603">
        <w:rPr>
          <w:rFonts w:ascii="Times New Roman" w:eastAsia="MS Mincho" w:hAnsi="Times New Roman"/>
          <w:sz w:val="28"/>
          <w:szCs w:val="28"/>
        </w:rPr>
        <w:t>мнения жителей сельских поселений, обслуживаемых данными учреждениями (ч.12 ст.22 ФЗ «Об образовании в Российской Федерации»).</w:t>
      </w:r>
    </w:p>
    <w:p w:rsidR="00643603" w:rsidRPr="00643603" w:rsidRDefault="00643603" w:rsidP="00643603">
      <w:pPr>
        <w:shd w:val="clear" w:color="auto" w:fill="FFFFFF"/>
        <w:ind w:left="34" w:right="10" w:firstLine="674"/>
        <w:jc w:val="both"/>
        <w:rPr>
          <w:rFonts w:ascii="Times New Roman" w:hAnsi="Times New Roman" w:cs="Times New Roman"/>
          <w:spacing w:val="-13"/>
          <w:sz w:val="28"/>
          <w:szCs w:val="28"/>
        </w:rPr>
      </w:pPr>
      <w:r w:rsidRPr="00643603">
        <w:rPr>
          <w:rFonts w:ascii="Times New Roman" w:hAnsi="Times New Roman" w:cs="Times New Roman"/>
          <w:sz w:val="28"/>
          <w:szCs w:val="28"/>
        </w:rPr>
        <w:t xml:space="preserve">4.3. </w:t>
      </w:r>
      <w:r w:rsidRPr="00643603">
        <w:rPr>
          <w:rFonts w:ascii="Times New Roman" w:hAnsi="Times New Roman" w:cs="Times New Roman"/>
          <w:spacing w:val="-4"/>
          <w:sz w:val="28"/>
          <w:szCs w:val="28"/>
        </w:rPr>
        <w:t xml:space="preserve">Работникам, получившим уведомление об увольнении по п. 1 и п. 2 </w:t>
      </w:r>
      <w:r w:rsidRPr="00643603">
        <w:rPr>
          <w:rFonts w:ascii="Times New Roman" w:hAnsi="Times New Roman" w:cs="Times New Roman"/>
          <w:sz w:val="28"/>
          <w:szCs w:val="28"/>
        </w:rPr>
        <w:t xml:space="preserve">ст. 81 ТК РФ, предоставлять свободное от работы время не менее   </w:t>
      </w:r>
      <w:r w:rsidRPr="00643603">
        <w:rPr>
          <w:rFonts w:ascii="Times New Roman" w:hAnsi="Times New Roman" w:cs="Times New Roman"/>
          <w:i/>
          <w:iCs/>
          <w:sz w:val="28"/>
          <w:szCs w:val="28"/>
        </w:rPr>
        <w:t xml:space="preserve">2 </w:t>
      </w:r>
      <w:r w:rsidRPr="00643603">
        <w:rPr>
          <w:rFonts w:ascii="Times New Roman" w:hAnsi="Times New Roman" w:cs="Times New Roman"/>
          <w:sz w:val="28"/>
          <w:szCs w:val="28"/>
        </w:rPr>
        <w:t xml:space="preserve">часов </w:t>
      </w:r>
      <w:r w:rsidRPr="00643603">
        <w:rPr>
          <w:rFonts w:ascii="Times New Roman" w:hAnsi="Times New Roman" w:cs="Times New Roman"/>
          <w:spacing w:val="-2"/>
          <w:sz w:val="28"/>
          <w:szCs w:val="28"/>
        </w:rPr>
        <w:t xml:space="preserve">в   неделю   для   самостоятельного   поиска   новой   работы   с   сохранением </w:t>
      </w:r>
      <w:r w:rsidRPr="00643603">
        <w:rPr>
          <w:rFonts w:ascii="Times New Roman" w:hAnsi="Times New Roman" w:cs="Times New Roman"/>
          <w:sz w:val="28"/>
          <w:szCs w:val="28"/>
        </w:rPr>
        <w:t>заработной платы.</w:t>
      </w:r>
    </w:p>
    <w:p w:rsidR="00643603" w:rsidRPr="00643603" w:rsidRDefault="00643603" w:rsidP="00643603">
      <w:pPr>
        <w:shd w:val="clear" w:color="auto" w:fill="FFFFFF"/>
        <w:tabs>
          <w:tab w:val="left" w:pos="1210"/>
        </w:tabs>
        <w:ind w:right="82" w:firstLine="709"/>
        <w:jc w:val="both"/>
        <w:rPr>
          <w:rFonts w:ascii="Times New Roman" w:hAnsi="Times New Roman" w:cs="Times New Roman"/>
          <w:spacing w:val="-12"/>
          <w:sz w:val="28"/>
          <w:szCs w:val="28"/>
        </w:rPr>
      </w:pPr>
      <w:r w:rsidRPr="00643603">
        <w:rPr>
          <w:rFonts w:ascii="Times New Roman" w:hAnsi="Times New Roman" w:cs="Times New Roman"/>
          <w:spacing w:val="-2"/>
          <w:sz w:val="28"/>
          <w:szCs w:val="28"/>
        </w:rPr>
        <w:t xml:space="preserve">4.3. Увольнение членов профсоюза по инициативе работодателя в связи </w:t>
      </w:r>
      <w:r w:rsidRPr="00643603">
        <w:rPr>
          <w:rFonts w:ascii="Times New Roman" w:hAnsi="Times New Roman" w:cs="Times New Roman"/>
          <w:spacing w:val="-1"/>
          <w:sz w:val="28"/>
          <w:szCs w:val="28"/>
        </w:rPr>
        <w:t xml:space="preserve">с ликвидацией учреждения (п. 1 ст. 81 ТК РФ) производить </w:t>
      </w:r>
      <w:r w:rsidRPr="00643603">
        <w:rPr>
          <w:rFonts w:ascii="Times New Roman" w:hAnsi="Times New Roman" w:cs="Times New Roman"/>
          <w:sz w:val="28"/>
          <w:szCs w:val="28"/>
        </w:rPr>
        <w:t>с предварительного согласия профкома (ст. 82 ТК РФ).</w:t>
      </w:r>
    </w:p>
    <w:p w:rsidR="00643603" w:rsidRPr="00643603" w:rsidRDefault="00643603" w:rsidP="00643603">
      <w:pPr>
        <w:pStyle w:val="3"/>
        <w:spacing w:after="0"/>
        <w:ind w:firstLine="709"/>
        <w:jc w:val="both"/>
        <w:rPr>
          <w:sz w:val="28"/>
          <w:szCs w:val="28"/>
        </w:rPr>
      </w:pPr>
      <w:r w:rsidRPr="00643603">
        <w:rPr>
          <w:sz w:val="28"/>
          <w:szCs w:val="28"/>
        </w:rPr>
        <w:t>4.4.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643603" w:rsidRPr="00643603" w:rsidRDefault="00643603" w:rsidP="00643603">
      <w:pPr>
        <w:pStyle w:val="3"/>
        <w:spacing w:after="0"/>
        <w:ind w:firstLine="709"/>
        <w:jc w:val="both"/>
        <w:rPr>
          <w:sz w:val="28"/>
          <w:szCs w:val="28"/>
        </w:rPr>
      </w:pPr>
      <w:r w:rsidRPr="00643603">
        <w:rPr>
          <w:spacing w:val="-2"/>
          <w:sz w:val="28"/>
          <w:szCs w:val="28"/>
        </w:rPr>
        <w:t xml:space="preserve">4.5. Трудоустраивать в первоочередном порядке в счет установленной </w:t>
      </w:r>
      <w:r w:rsidRPr="00643603">
        <w:rPr>
          <w:sz w:val="28"/>
          <w:szCs w:val="28"/>
        </w:rPr>
        <w:t>квоты ранее уволенных или подлежащих увольнению из учреждений инвалидов.</w:t>
      </w:r>
    </w:p>
    <w:p w:rsidR="00643603" w:rsidRPr="00643603" w:rsidRDefault="00643603" w:rsidP="00643603">
      <w:pPr>
        <w:pStyle w:val="3"/>
        <w:tabs>
          <w:tab w:val="left" w:pos="709"/>
          <w:tab w:val="left" w:pos="1620"/>
        </w:tabs>
        <w:spacing w:after="0"/>
        <w:ind w:firstLine="709"/>
        <w:jc w:val="both"/>
        <w:rPr>
          <w:sz w:val="28"/>
          <w:szCs w:val="28"/>
        </w:rPr>
      </w:pPr>
      <w:r w:rsidRPr="00643603">
        <w:rPr>
          <w:sz w:val="28"/>
          <w:szCs w:val="28"/>
        </w:rPr>
        <w:t>4.6.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643603" w:rsidRPr="00643603" w:rsidRDefault="00643603" w:rsidP="00643603">
      <w:pPr>
        <w:shd w:val="clear" w:color="auto" w:fill="FFFFFF"/>
        <w:tabs>
          <w:tab w:val="left" w:pos="1210"/>
        </w:tabs>
        <w:jc w:val="both"/>
        <w:rPr>
          <w:rFonts w:ascii="Times New Roman" w:hAnsi="Times New Roman" w:cs="Times New Roman"/>
          <w:spacing w:val="-12"/>
          <w:sz w:val="28"/>
          <w:szCs w:val="28"/>
        </w:rPr>
      </w:pPr>
      <w:r w:rsidRPr="00643603">
        <w:rPr>
          <w:rFonts w:ascii="Times New Roman" w:hAnsi="Times New Roman" w:cs="Times New Roman"/>
          <w:spacing w:val="-2"/>
          <w:sz w:val="28"/>
          <w:szCs w:val="28"/>
        </w:rPr>
        <w:t>4.7. Стороны договорились, что:</w:t>
      </w:r>
    </w:p>
    <w:p w:rsidR="00643603" w:rsidRPr="00643603" w:rsidRDefault="00643603" w:rsidP="00643603">
      <w:pPr>
        <w:shd w:val="clear" w:color="auto" w:fill="FFFFFF"/>
        <w:jc w:val="both"/>
        <w:rPr>
          <w:rFonts w:ascii="Times New Roman" w:hAnsi="Times New Roman" w:cs="Times New Roman"/>
          <w:spacing w:val="-1"/>
          <w:sz w:val="28"/>
          <w:szCs w:val="28"/>
        </w:rPr>
      </w:pPr>
      <w:r w:rsidRPr="00643603">
        <w:rPr>
          <w:rFonts w:ascii="Times New Roman" w:hAnsi="Times New Roman" w:cs="Times New Roman"/>
          <w:sz w:val="28"/>
          <w:szCs w:val="28"/>
        </w:rPr>
        <w:t xml:space="preserve">преимущественное право на оставление на работе при </w:t>
      </w:r>
      <w:r w:rsidRPr="00643603">
        <w:rPr>
          <w:rFonts w:ascii="Times New Roman" w:hAnsi="Times New Roman" w:cs="Times New Roman"/>
          <w:spacing w:val="-2"/>
          <w:sz w:val="28"/>
          <w:szCs w:val="28"/>
        </w:rPr>
        <w:t xml:space="preserve">сокращении численности или штата при равной производительности труда и </w:t>
      </w:r>
      <w:r w:rsidRPr="00643603">
        <w:rPr>
          <w:rFonts w:ascii="Times New Roman" w:hAnsi="Times New Roman" w:cs="Times New Roman"/>
          <w:spacing w:val="-1"/>
          <w:sz w:val="28"/>
          <w:szCs w:val="28"/>
        </w:rPr>
        <w:t xml:space="preserve">квалификации помимо лиц, указанных ст. 179 ТК РФ, имеют также: </w:t>
      </w:r>
    </w:p>
    <w:p w:rsidR="00643603" w:rsidRPr="00643603" w:rsidRDefault="00643603" w:rsidP="00643603">
      <w:pPr>
        <w:shd w:val="clear" w:color="auto" w:fill="FFFFFF"/>
        <w:ind w:left="724"/>
        <w:jc w:val="both"/>
        <w:rPr>
          <w:rFonts w:ascii="Times New Roman" w:hAnsi="Times New Roman" w:cs="Times New Roman"/>
          <w:sz w:val="28"/>
          <w:szCs w:val="28"/>
        </w:rPr>
      </w:pPr>
      <w:r w:rsidRPr="00643603">
        <w:rPr>
          <w:rFonts w:ascii="Times New Roman" w:hAnsi="Times New Roman" w:cs="Times New Roman"/>
          <w:spacing w:val="-1"/>
          <w:sz w:val="28"/>
          <w:szCs w:val="28"/>
        </w:rPr>
        <w:t xml:space="preserve">- </w:t>
      </w:r>
      <w:r w:rsidRPr="00643603">
        <w:rPr>
          <w:rFonts w:ascii="Times New Roman" w:hAnsi="Times New Roman" w:cs="Times New Roman"/>
          <w:sz w:val="28"/>
          <w:szCs w:val="28"/>
        </w:rPr>
        <w:t xml:space="preserve">работники за 2 года до наступления возраста, дающего право на страховую пенсию по старости, в том числе назначаемую досрочно; </w:t>
      </w:r>
    </w:p>
    <w:p w:rsidR="00643603" w:rsidRPr="00643603" w:rsidRDefault="00643603" w:rsidP="00643603">
      <w:pPr>
        <w:shd w:val="clear" w:color="auto" w:fill="FFFFFF"/>
        <w:ind w:left="724"/>
        <w:jc w:val="both"/>
        <w:rPr>
          <w:rFonts w:ascii="Times New Roman" w:hAnsi="Times New Roman" w:cs="Times New Roman"/>
          <w:sz w:val="28"/>
          <w:szCs w:val="28"/>
        </w:rPr>
      </w:pPr>
      <w:r w:rsidRPr="00643603">
        <w:rPr>
          <w:rFonts w:ascii="Times New Roman" w:hAnsi="Times New Roman" w:cs="Times New Roman"/>
          <w:sz w:val="28"/>
          <w:szCs w:val="28"/>
        </w:rPr>
        <w:t>-  одинокие матери и отцы, воспитывающие детей до 16 лет;</w:t>
      </w:r>
    </w:p>
    <w:p w:rsidR="00643603" w:rsidRPr="00643603" w:rsidRDefault="00643603" w:rsidP="00643603">
      <w:pPr>
        <w:shd w:val="clear" w:color="auto" w:fill="FFFFFF"/>
        <w:ind w:left="724"/>
        <w:jc w:val="both"/>
        <w:rPr>
          <w:rFonts w:ascii="Times New Roman" w:hAnsi="Times New Roman" w:cs="Times New Roman"/>
          <w:sz w:val="28"/>
          <w:szCs w:val="28"/>
        </w:rPr>
      </w:pPr>
      <w:r w:rsidRPr="00643603">
        <w:rPr>
          <w:rFonts w:ascii="Times New Roman" w:hAnsi="Times New Roman" w:cs="Times New Roman"/>
          <w:sz w:val="28"/>
          <w:szCs w:val="28"/>
        </w:rPr>
        <w:lastRenderedPageBreak/>
        <w:t>-  родители, воспитывающие детей-инвалидов до 18 лет;</w:t>
      </w:r>
      <w:r w:rsidRPr="00643603">
        <w:rPr>
          <w:rFonts w:ascii="Times New Roman" w:hAnsi="Times New Roman" w:cs="Times New Roman"/>
          <w:sz w:val="28"/>
          <w:szCs w:val="28"/>
        </w:rPr>
        <w:br/>
        <w:t xml:space="preserve">-  </w:t>
      </w:r>
      <w:r w:rsidRPr="00643603">
        <w:rPr>
          <w:rFonts w:ascii="Times New Roman" w:hAnsi="Times New Roman" w:cs="Times New Roman"/>
          <w:spacing w:val="-1"/>
          <w:sz w:val="28"/>
          <w:szCs w:val="28"/>
        </w:rPr>
        <w:t>награжденные государственными наградами в связи с педагогической</w:t>
      </w:r>
      <w:r w:rsidRPr="00643603">
        <w:rPr>
          <w:rFonts w:ascii="Times New Roman" w:hAnsi="Times New Roman" w:cs="Times New Roman"/>
          <w:spacing w:val="-1"/>
          <w:sz w:val="28"/>
          <w:szCs w:val="28"/>
        </w:rPr>
        <w:br/>
      </w:r>
      <w:r w:rsidRPr="00643603">
        <w:rPr>
          <w:rFonts w:ascii="Times New Roman" w:hAnsi="Times New Roman" w:cs="Times New Roman"/>
          <w:sz w:val="28"/>
          <w:szCs w:val="28"/>
        </w:rPr>
        <w:t xml:space="preserve">деятельностью; </w:t>
      </w:r>
    </w:p>
    <w:p w:rsidR="00643603" w:rsidRPr="00643603" w:rsidRDefault="00643603" w:rsidP="00643603">
      <w:pPr>
        <w:shd w:val="clear" w:color="auto" w:fill="FFFFFF"/>
        <w:ind w:left="724"/>
        <w:jc w:val="both"/>
        <w:rPr>
          <w:rFonts w:ascii="Times New Roman" w:hAnsi="Times New Roman" w:cs="Times New Roman"/>
          <w:sz w:val="28"/>
          <w:szCs w:val="28"/>
        </w:rPr>
      </w:pPr>
      <w:r w:rsidRPr="00643603">
        <w:rPr>
          <w:rFonts w:ascii="Times New Roman" w:hAnsi="Times New Roman" w:cs="Times New Roman"/>
          <w:sz w:val="28"/>
          <w:szCs w:val="28"/>
        </w:rPr>
        <w:t xml:space="preserve">-  работники, проработавшие в учреждении свыше 10 лет; </w:t>
      </w:r>
    </w:p>
    <w:p w:rsidR="00643603" w:rsidRPr="00643603" w:rsidRDefault="00643603" w:rsidP="00643603">
      <w:pPr>
        <w:shd w:val="clear" w:color="auto" w:fill="FFFFFF"/>
        <w:ind w:left="724"/>
        <w:jc w:val="both"/>
        <w:rPr>
          <w:rFonts w:ascii="Times New Roman" w:hAnsi="Times New Roman" w:cs="Times New Roman"/>
          <w:spacing w:val="-2"/>
          <w:sz w:val="28"/>
          <w:szCs w:val="28"/>
        </w:rPr>
      </w:pPr>
      <w:r w:rsidRPr="00643603">
        <w:rPr>
          <w:rFonts w:ascii="Times New Roman" w:hAnsi="Times New Roman" w:cs="Times New Roman"/>
          <w:sz w:val="28"/>
          <w:szCs w:val="28"/>
        </w:rPr>
        <w:t xml:space="preserve">-  молодые специалисты,   </w:t>
      </w:r>
      <w:r w:rsidRPr="00643603">
        <w:rPr>
          <w:rFonts w:ascii="Times New Roman" w:hAnsi="Times New Roman" w:cs="Times New Roman"/>
          <w:spacing w:val="-2"/>
          <w:sz w:val="28"/>
          <w:szCs w:val="28"/>
        </w:rPr>
        <w:t>имеющие трудовой стаж менее одного года (и другие категории работников),</w:t>
      </w:r>
    </w:p>
    <w:p w:rsidR="00643603" w:rsidRPr="00643603" w:rsidRDefault="00643603" w:rsidP="00643603">
      <w:pPr>
        <w:shd w:val="clear" w:color="auto" w:fill="FFFFFF"/>
        <w:ind w:left="724"/>
        <w:jc w:val="both"/>
        <w:rPr>
          <w:rFonts w:ascii="Times New Roman" w:hAnsi="Times New Roman" w:cs="Times New Roman"/>
          <w:spacing w:val="-2"/>
          <w:sz w:val="28"/>
          <w:szCs w:val="28"/>
        </w:rPr>
      </w:pPr>
      <w:r w:rsidRPr="00643603">
        <w:rPr>
          <w:rFonts w:ascii="Times New Roman" w:hAnsi="Times New Roman" w:cs="Times New Roman"/>
          <w:sz w:val="28"/>
          <w:szCs w:val="28"/>
        </w:rPr>
        <w:t>-  не освобожденные председатели первичных профсоюзных организаций</w:t>
      </w:r>
      <w:r w:rsidRPr="00643603">
        <w:rPr>
          <w:rFonts w:ascii="Times New Roman" w:hAnsi="Times New Roman" w:cs="Times New Roman"/>
          <w:spacing w:val="-2"/>
          <w:sz w:val="28"/>
          <w:szCs w:val="28"/>
        </w:rPr>
        <w:t>.</w:t>
      </w:r>
    </w:p>
    <w:p w:rsidR="00643603" w:rsidRPr="00643603" w:rsidRDefault="00643603" w:rsidP="00643603">
      <w:pPr>
        <w:shd w:val="clear" w:color="auto" w:fill="FFFFFF"/>
        <w:tabs>
          <w:tab w:val="left" w:pos="1550"/>
        </w:tabs>
        <w:ind w:right="101" w:firstLine="709"/>
        <w:jc w:val="both"/>
        <w:rPr>
          <w:rFonts w:ascii="Times New Roman" w:hAnsi="Times New Roman" w:cs="Times New Roman"/>
          <w:spacing w:val="-10"/>
          <w:sz w:val="28"/>
          <w:szCs w:val="28"/>
        </w:rPr>
      </w:pPr>
      <w:r w:rsidRPr="00643603">
        <w:rPr>
          <w:rFonts w:ascii="Times New Roman" w:hAnsi="Times New Roman" w:cs="Times New Roman"/>
          <w:spacing w:val="-2"/>
          <w:sz w:val="28"/>
          <w:szCs w:val="28"/>
        </w:rPr>
        <w:t xml:space="preserve">4.8. Высвобождаемым работникам предоставляются гарантии и </w:t>
      </w:r>
      <w:r w:rsidRPr="00643603">
        <w:rPr>
          <w:rFonts w:ascii="Times New Roman" w:hAnsi="Times New Roman" w:cs="Times New Roman"/>
          <w:sz w:val="28"/>
          <w:szCs w:val="28"/>
        </w:rPr>
        <w:t xml:space="preserve">компенсации, предусмотренные действующим законодательством при сокращении численности или штата (ст. 178, 180 ТК РФ), а также </w:t>
      </w:r>
      <w:r w:rsidRPr="00643603">
        <w:rPr>
          <w:rFonts w:ascii="Times New Roman" w:hAnsi="Times New Roman" w:cs="Times New Roman"/>
          <w:spacing w:val="-2"/>
          <w:sz w:val="28"/>
          <w:szCs w:val="28"/>
        </w:rPr>
        <w:t>преимущественное право приема на работу при появлении вакансий.</w:t>
      </w:r>
    </w:p>
    <w:p w:rsidR="00643603" w:rsidRPr="00643603" w:rsidRDefault="00643603" w:rsidP="00643603">
      <w:pPr>
        <w:shd w:val="clear" w:color="auto" w:fill="FFFFFF"/>
        <w:ind w:left="5" w:firstLine="706"/>
        <w:jc w:val="both"/>
        <w:rPr>
          <w:rFonts w:ascii="Times New Roman" w:hAnsi="Times New Roman" w:cs="Times New Roman"/>
          <w:spacing w:val="-1"/>
          <w:sz w:val="28"/>
          <w:szCs w:val="28"/>
        </w:rPr>
      </w:pPr>
      <w:r w:rsidRPr="00643603">
        <w:rPr>
          <w:rFonts w:ascii="Times New Roman" w:hAnsi="Times New Roman" w:cs="Times New Roman"/>
          <w:spacing w:val="-1"/>
          <w:sz w:val="28"/>
          <w:szCs w:val="28"/>
        </w:rPr>
        <w:t xml:space="preserve">4.9. При появлении новых рабочих мест в учреждении, в том числе и </w:t>
      </w:r>
      <w:r w:rsidRPr="00643603">
        <w:rPr>
          <w:rFonts w:ascii="Times New Roman" w:hAnsi="Times New Roman" w:cs="Times New Roman"/>
          <w:sz w:val="28"/>
          <w:szCs w:val="28"/>
        </w:rPr>
        <w:t xml:space="preserve">на определенный срок, работодатель обеспечивает приоритет в приеме на работу работников, добросовестно работавших в нем, ранее уволенных из </w:t>
      </w:r>
      <w:r w:rsidRPr="00643603">
        <w:rPr>
          <w:rFonts w:ascii="Times New Roman" w:hAnsi="Times New Roman" w:cs="Times New Roman"/>
          <w:spacing w:val="-1"/>
          <w:sz w:val="28"/>
          <w:szCs w:val="28"/>
        </w:rPr>
        <w:t>учреждения в связи с сокращением численности или штата.</w:t>
      </w:r>
    </w:p>
    <w:p w:rsidR="00643603" w:rsidRPr="00643603" w:rsidRDefault="00643603" w:rsidP="00643603">
      <w:pPr>
        <w:ind w:firstLine="708"/>
        <w:jc w:val="both"/>
        <w:rPr>
          <w:rFonts w:ascii="Times New Roman" w:hAnsi="Times New Roman" w:cs="Times New Roman"/>
          <w:sz w:val="28"/>
          <w:szCs w:val="28"/>
        </w:rPr>
      </w:pPr>
      <w:r w:rsidRPr="00643603">
        <w:rPr>
          <w:rFonts w:ascii="Times New Roman" w:hAnsi="Times New Roman" w:cs="Times New Roman"/>
          <w:spacing w:val="-1"/>
          <w:sz w:val="28"/>
          <w:szCs w:val="28"/>
        </w:rPr>
        <w:t xml:space="preserve">4.10. </w:t>
      </w:r>
      <w:proofErr w:type="gramStart"/>
      <w:r w:rsidRPr="00643603">
        <w:rPr>
          <w:rFonts w:ascii="Times New Roman" w:hAnsi="Times New Roman" w:cs="Times New Roman"/>
          <w:sz w:val="28"/>
          <w:szCs w:val="28"/>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w:t>
      </w:r>
      <w:proofErr w:type="gramEnd"/>
      <w:r w:rsidRPr="00643603">
        <w:rPr>
          <w:rFonts w:ascii="Times New Roman" w:hAnsi="Times New Roman" w:cs="Times New Roman"/>
          <w:sz w:val="28"/>
          <w:szCs w:val="28"/>
        </w:rPr>
        <w:t xml:space="preserve"> </w:t>
      </w:r>
      <w:proofErr w:type="gramStart"/>
      <w:r w:rsidRPr="00643603">
        <w:rPr>
          <w:rFonts w:ascii="Times New Roman" w:hAnsi="Times New Roman" w:cs="Times New Roman"/>
          <w:sz w:val="28"/>
          <w:szCs w:val="28"/>
        </w:rPr>
        <w:t>3 статьи 81 ТК РФ).</w:t>
      </w:r>
      <w:proofErr w:type="gramEnd"/>
    </w:p>
    <w:p w:rsidR="00643603" w:rsidRPr="00643603" w:rsidRDefault="00643603" w:rsidP="00643603">
      <w:pPr>
        <w:pStyle w:val="3"/>
        <w:spacing w:after="0"/>
        <w:ind w:firstLine="708"/>
        <w:jc w:val="both"/>
        <w:rPr>
          <w:sz w:val="28"/>
          <w:szCs w:val="28"/>
        </w:rPr>
      </w:pPr>
      <w:r w:rsidRPr="00643603">
        <w:rPr>
          <w:sz w:val="28"/>
          <w:szCs w:val="28"/>
        </w:rPr>
        <w:t xml:space="preserve">4.11. Выборный орган первичной профсоюзной организации обязуется осуществлять </w:t>
      </w:r>
      <w:proofErr w:type="gramStart"/>
      <w:r w:rsidRPr="00643603">
        <w:rPr>
          <w:sz w:val="28"/>
          <w:szCs w:val="28"/>
        </w:rPr>
        <w:t>контроль за</w:t>
      </w:r>
      <w:proofErr w:type="gramEnd"/>
      <w:r w:rsidRPr="00643603">
        <w:rPr>
          <w:sz w:val="28"/>
          <w:szCs w:val="28"/>
        </w:rPr>
        <w:t xml:space="preserve">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643603" w:rsidRPr="00643603" w:rsidRDefault="00643603" w:rsidP="00643603">
      <w:pPr>
        <w:shd w:val="clear" w:color="auto" w:fill="FFFFFF"/>
        <w:ind w:left="2947"/>
        <w:rPr>
          <w:rFonts w:ascii="Times New Roman" w:hAnsi="Times New Roman" w:cs="Times New Roman"/>
          <w:spacing w:val="-2"/>
          <w:sz w:val="28"/>
          <w:szCs w:val="28"/>
        </w:rPr>
      </w:pPr>
      <w:r w:rsidRPr="00643603">
        <w:rPr>
          <w:rFonts w:ascii="Times New Roman" w:hAnsi="Times New Roman" w:cs="Times New Roman"/>
          <w:b/>
          <w:bCs/>
          <w:spacing w:val="-2"/>
          <w:sz w:val="28"/>
          <w:szCs w:val="28"/>
          <w:lang w:val="en-US"/>
        </w:rPr>
        <w:t>V</w:t>
      </w:r>
      <w:r w:rsidRPr="00643603">
        <w:rPr>
          <w:rFonts w:ascii="Times New Roman" w:hAnsi="Times New Roman" w:cs="Times New Roman"/>
          <w:b/>
          <w:bCs/>
          <w:spacing w:val="-2"/>
          <w:sz w:val="28"/>
          <w:szCs w:val="28"/>
        </w:rPr>
        <w:t>. Рабочее время и время отдыха</w:t>
      </w:r>
    </w:p>
    <w:p w:rsidR="00643603" w:rsidRPr="00643603" w:rsidRDefault="00643603" w:rsidP="00643603">
      <w:pPr>
        <w:shd w:val="clear" w:color="auto" w:fill="FFFFFF"/>
        <w:ind w:left="734"/>
        <w:jc w:val="both"/>
        <w:rPr>
          <w:rFonts w:ascii="Times New Roman" w:hAnsi="Times New Roman" w:cs="Times New Roman"/>
          <w:spacing w:val="-16"/>
          <w:sz w:val="28"/>
          <w:szCs w:val="28"/>
        </w:rPr>
      </w:pPr>
      <w:r w:rsidRPr="00643603">
        <w:rPr>
          <w:rFonts w:ascii="Times New Roman" w:hAnsi="Times New Roman" w:cs="Times New Roman"/>
          <w:spacing w:val="-2"/>
          <w:sz w:val="28"/>
          <w:szCs w:val="28"/>
        </w:rPr>
        <w:t>5.1. Стороны пришли к соглашению о том, что:</w:t>
      </w:r>
    </w:p>
    <w:p w:rsidR="00643603" w:rsidRPr="00643603" w:rsidRDefault="00643603" w:rsidP="00643603">
      <w:pPr>
        <w:ind w:firstLine="709"/>
        <w:jc w:val="both"/>
        <w:rPr>
          <w:rFonts w:ascii="Times New Roman" w:hAnsi="Times New Roman" w:cs="Times New Roman"/>
          <w:sz w:val="28"/>
          <w:szCs w:val="28"/>
        </w:rPr>
      </w:pPr>
      <w:r w:rsidRPr="00643603">
        <w:rPr>
          <w:rFonts w:ascii="Times New Roman" w:hAnsi="Times New Roman" w:cs="Times New Roman"/>
          <w:spacing w:val="-16"/>
          <w:sz w:val="28"/>
          <w:szCs w:val="28"/>
        </w:rPr>
        <w:t>5.1.1.</w:t>
      </w:r>
      <w:r w:rsidRPr="00643603">
        <w:rPr>
          <w:rFonts w:ascii="Times New Roman" w:hAnsi="Times New Roman" w:cs="Times New Roman"/>
          <w:sz w:val="28"/>
          <w:szCs w:val="28"/>
        </w:rPr>
        <w:tab/>
      </w:r>
      <w:proofErr w:type="gramStart"/>
      <w:r w:rsidRPr="00643603">
        <w:rPr>
          <w:rFonts w:ascii="Times New Roman" w:hAnsi="Times New Roman" w:cs="Times New Roman"/>
          <w:sz w:val="28"/>
          <w:szCs w:val="28"/>
        </w:rPr>
        <w:t xml:space="preserve">Продолжительность рабочего времени педагогических и других Работников образовательных Учреждений устанавливается в зависимости от наименования должности,  условий труда и других факторов в соответствии с </w:t>
      </w:r>
      <w:r w:rsidRPr="00643603">
        <w:rPr>
          <w:rFonts w:ascii="Times New Roman" w:hAnsi="Times New Roman" w:cs="Times New Roman"/>
          <w:sz w:val="28"/>
          <w:szCs w:val="28"/>
        </w:rPr>
        <w:lastRenderedPageBreak/>
        <w:t>трудовым законодательством и иными нормативными правовыми актами, содержащими нормы трудового права, в том числе приказом  Министерства образования  от  22.12. 2014 г.   № 1601 «О продолжительности рабочего времени (норме часов педагогической работы за ставку заработной платы) педагогических работников и</w:t>
      </w:r>
      <w:proofErr w:type="gramEnd"/>
      <w:r w:rsidRPr="00643603">
        <w:rPr>
          <w:rFonts w:ascii="Times New Roman" w:hAnsi="Times New Roman" w:cs="Times New Roman"/>
          <w:sz w:val="28"/>
          <w:szCs w:val="28"/>
        </w:rPr>
        <w:t xml:space="preserve"> </w:t>
      </w:r>
      <w:proofErr w:type="gramStart"/>
      <w:r w:rsidRPr="00643603">
        <w:rPr>
          <w:rFonts w:ascii="Times New Roman" w:hAnsi="Times New Roman" w:cs="Times New Roman"/>
          <w:sz w:val="28"/>
          <w:szCs w:val="28"/>
        </w:rPr>
        <w:t>порядке</w:t>
      </w:r>
      <w:proofErr w:type="gramEnd"/>
      <w:r w:rsidRPr="00643603">
        <w:rPr>
          <w:rFonts w:ascii="Times New Roman" w:hAnsi="Times New Roman" w:cs="Times New Roman"/>
          <w:sz w:val="28"/>
          <w:szCs w:val="28"/>
        </w:rPr>
        <w:t xml:space="preserve"> определения учебной нагрузки педагогических работников, оговариваемой в трудовом договоре».</w:t>
      </w:r>
    </w:p>
    <w:p w:rsidR="00643603" w:rsidRPr="00643603" w:rsidRDefault="00643603" w:rsidP="00643603">
      <w:pPr>
        <w:ind w:firstLine="709"/>
        <w:jc w:val="both"/>
        <w:rPr>
          <w:rFonts w:ascii="Times New Roman" w:hAnsi="Times New Roman" w:cs="Times New Roman"/>
          <w:sz w:val="28"/>
          <w:szCs w:val="28"/>
        </w:rPr>
      </w:pPr>
      <w:r w:rsidRPr="00643603">
        <w:rPr>
          <w:rFonts w:ascii="Times New Roman" w:hAnsi="Times New Roman" w:cs="Times New Roman"/>
          <w:sz w:val="28"/>
          <w:szCs w:val="28"/>
        </w:rPr>
        <w:t xml:space="preserve">5.1.2. Режим рабочего времени и времени </w:t>
      </w:r>
      <w:proofErr w:type="gramStart"/>
      <w:r w:rsidRPr="00643603">
        <w:rPr>
          <w:rFonts w:ascii="Times New Roman" w:hAnsi="Times New Roman" w:cs="Times New Roman"/>
          <w:sz w:val="28"/>
          <w:szCs w:val="28"/>
        </w:rPr>
        <w:t>отдыха</w:t>
      </w:r>
      <w:proofErr w:type="gramEnd"/>
      <w:r w:rsidRPr="00643603">
        <w:rPr>
          <w:rFonts w:ascii="Times New Roman" w:hAnsi="Times New Roman" w:cs="Times New Roman"/>
          <w:sz w:val="28"/>
          <w:szCs w:val="28"/>
        </w:rPr>
        <w:t xml:space="preserve"> педагогических и других Работников образовательных Учреждений определяется приказом </w:t>
      </w:r>
      <w:proofErr w:type="spellStart"/>
      <w:r w:rsidRPr="00643603">
        <w:rPr>
          <w:rFonts w:ascii="Times New Roman" w:hAnsi="Times New Roman" w:cs="Times New Roman"/>
          <w:sz w:val="28"/>
          <w:szCs w:val="28"/>
        </w:rPr>
        <w:t>Минобрнауки</w:t>
      </w:r>
      <w:proofErr w:type="spellEnd"/>
      <w:r w:rsidRPr="00643603">
        <w:rPr>
          <w:rFonts w:ascii="Times New Roman" w:hAnsi="Times New Roman" w:cs="Times New Roman"/>
          <w:sz w:val="28"/>
          <w:szCs w:val="28"/>
        </w:rPr>
        <w:t xml:space="preserve"> России  от 11 мая 2016 г. № 536 «Об утверждении особенностей режима рабочего времени и времени отдыха педагогических и иных работников образовательных организаций, осуществляющих образовательную деятельность», </w:t>
      </w:r>
      <w:r w:rsidRPr="00643603">
        <w:rPr>
          <w:rFonts w:ascii="Times New Roman" w:hAnsi="Times New Roman" w:cs="Times New Roman"/>
          <w:spacing w:val="-2"/>
          <w:sz w:val="28"/>
          <w:szCs w:val="28"/>
        </w:rPr>
        <w:t xml:space="preserve">учебным </w:t>
      </w:r>
      <w:r w:rsidRPr="00643603">
        <w:rPr>
          <w:rFonts w:ascii="Times New Roman" w:hAnsi="Times New Roman" w:cs="Times New Roman"/>
          <w:sz w:val="28"/>
          <w:szCs w:val="28"/>
        </w:rPr>
        <w:t>расписанием, годовым календарным учебным графиком, графиком сменности, утверждаемыми работодателем,  согласованным с профкомом, а также условиями трудового договора, должностными инструкциями работников и обязанностями, возлагаемыми на них Уставом учреждения.</w:t>
      </w:r>
    </w:p>
    <w:p w:rsidR="00643603" w:rsidRPr="00643603" w:rsidRDefault="00643603" w:rsidP="00643603">
      <w:pPr>
        <w:shd w:val="clear" w:color="auto" w:fill="FFFFFF"/>
        <w:tabs>
          <w:tab w:val="left" w:pos="1373"/>
        </w:tabs>
        <w:ind w:left="142"/>
        <w:jc w:val="both"/>
        <w:rPr>
          <w:rFonts w:ascii="Times New Roman" w:hAnsi="Times New Roman" w:cs="Times New Roman"/>
          <w:sz w:val="28"/>
          <w:szCs w:val="28"/>
        </w:rPr>
      </w:pPr>
      <w:r w:rsidRPr="00643603">
        <w:rPr>
          <w:rFonts w:ascii="Times New Roman" w:hAnsi="Times New Roman" w:cs="Times New Roman"/>
          <w:spacing w:val="-1"/>
          <w:sz w:val="28"/>
          <w:szCs w:val="28"/>
        </w:rPr>
        <w:t xml:space="preserve">        5.1.3. Время перерыва для отдыха и питания, </w:t>
      </w:r>
      <w:r w:rsidRPr="00643603">
        <w:rPr>
          <w:rFonts w:ascii="Times New Roman" w:hAnsi="Times New Roman" w:cs="Times New Roman"/>
          <w:sz w:val="28"/>
          <w:szCs w:val="28"/>
        </w:rPr>
        <w:t xml:space="preserve">графики сменности, работы в </w:t>
      </w:r>
      <w:r w:rsidRPr="00643603">
        <w:rPr>
          <w:rFonts w:ascii="Times New Roman" w:hAnsi="Times New Roman" w:cs="Times New Roman"/>
          <w:spacing w:val="-1"/>
          <w:sz w:val="28"/>
          <w:szCs w:val="28"/>
        </w:rPr>
        <w:t xml:space="preserve">выходные   и   нерабочие, праздничные   дни   устанавливаются   Правилами </w:t>
      </w:r>
      <w:r w:rsidRPr="00643603">
        <w:rPr>
          <w:rFonts w:ascii="Times New Roman" w:hAnsi="Times New Roman" w:cs="Times New Roman"/>
          <w:sz w:val="28"/>
          <w:szCs w:val="28"/>
        </w:rPr>
        <w:t>внутреннего трудового распорядка.</w:t>
      </w:r>
    </w:p>
    <w:p w:rsidR="00643603" w:rsidRPr="00643603" w:rsidRDefault="00643603" w:rsidP="00643603">
      <w:pPr>
        <w:shd w:val="clear" w:color="auto" w:fill="FFFFFF"/>
        <w:tabs>
          <w:tab w:val="left" w:pos="1134"/>
        </w:tabs>
        <w:ind w:left="5" w:right="77" w:firstLine="562"/>
        <w:jc w:val="both"/>
        <w:rPr>
          <w:rFonts w:ascii="Times New Roman" w:hAnsi="Times New Roman" w:cs="Times New Roman"/>
          <w:sz w:val="28"/>
          <w:szCs w:val="28"/>
        </w:rPr>
      </w:pPr>
      <w:r w:rsidRPr="00643603">
        <w:rPr>
          <w:rFonts w:ascii="Times New Roman" w:hAnsi="Times New Roman" w:cs="Times New Roman"/>
          <w:spacing w:val="-16"/>
          <w:sz w:val="28"/>
          <w:szCs w:val="28"/>
        </w:rPr>
        <w:t xml:space="preserve"> 5.1.4.</w:t>
      </w:r>
      <w:r w:rsidRPr="00643603">
        <w:rPr>
          <w:rFonts w:ascii="Times New Roman" w:hAnsi="Times New Roman" w:cs="Times New Roman"/>
          <w:sz w:val="28"/>
          <w:szCs w:val="28"/>
        </w:rPr>
        <w:tab/>
        <w:t>Для     руководящих     работников,     работников     из     числа</w:t>
      </w:r>
      <w:r w:rsidRPr="00643603">
        <w:rPr>
          <w:rFonts w:ascii="Times New Roman" w:hAnsi="Times New Roman" w:cs="Times New Roman"/>
          <w:sz w:val="28"/>
          <w:szCs w:val="28"/>
        </w:rPr>
        <w:br/>
      </w:r>
      <w:r w:rsidRPr="00643603">
        <w:rPr>
          <w:rFonts w:ascii="Times New Roman" w:hAnsi="Times New Roman" w:cs="Times New Roman"/>
          <w:spacing w:val="-5"/>
          <w:sz w:val="28"/>
          <w:szCs w:val="28"/>
        </w:rPr>
        <w:t xml:space="preserve">административно-хозяйственного, </w:t>
      </w:r>
      <w:r w:rsidRPr="00643603">
        <w:rPr>
          <w:rFonts w:ascii="Times New Roman" w:hAnsi="Times New Roman" w:cs="Times New Roman"/>
          <w:spacing w:val="-3"/>
          <w:sz w:val="28"/>
          <w:szCs w:val="28"/>
        </w:rPr>
        <w:t>учебно-вспомогательного и  о</w:t>
      </w:r>
      <w:r w:rsidRPr="00643603">
        <w:rPr>
          <w:rFonts w:ascii="Times New Roman" w:hAnsi="Times New Roman" w:cs="Times New Roman"/>
          <w:sz w:val="28"/>
          <w:szCs w:val="28"/>
        </w:rPr>
        <w:t>бслуживающего   персонала    учреждения   устанавливается нормальная  продолжительность рабочего времени, которая не может превышать 40 часов в неделю, для женщин, работающих на селе – 36 часов в неделю. Для инвалидов второй группы устанавливается неполная рабочая неделя 35 часов.</w:t>
      </w:r>
    </w:p>
    <w:p w:rsidR="00643603" w:rsidRPr="00643603" w:rsidRDefault="00643603" w:rsidP="00643603">
      <w:pPr>
        <w:pStyle w:val="ad"/>
        <w:jc w:val="both"/>
        <w:rPr>
          <w:rFonts w:eastAsia="Arial CYR"/>
          <w:color w:val="000000"/>
          <w:sz w:val="28"/>
          <w:szCs w:val="28"/>
        </w:rPr>
      </w:pPr>
      <w:r w:rsidRPr="00643603">
        <w:rPr>
          <w:rFonts w:eastAsia="Arial CYR"/>
          <w:color w:val="000000"/>
          <w:sz w:val="28"/>
          <w:szCs w:val="28"/>
        </w:rPr>
        <w:t>При этом заработная плата выплачивается в том же размере, что и при полной продолжительности еженедельной работы (40 часов).</w:t>
      </w:r>
    </w:p>
    <w:p w:rsidR="00643603" w:rsidRPr="00643603" w:rsidRDefault="00643603" w:rsidP="00643603">
      <w:pPr>
        <w:shd w:val="clear" w:color="auto" w:fill="FFFFFF"/>
        <w:jc w:val="both"/>
        <w:rPr>
          <w:rFonts w:ascii="Times New Roman" w:hAnsi="Times New Roman" w:cs="Times New Roman"/>
          <w:spacing w:val="-1"/>
          <w:sz w:val="28"/>
          <w:szCs w:val="28"/>
        </w:rPr>
      </w:pPr>
      <w:r w:rsidRPr="00643603">
        <w:rPr>
          <w:rFonts w:ascii="Times New Roman" w:hAnsi="Times New Roman" w:cs="Times New Roman"/>
          <w:spacing w:val="-2"/>
          <w:sz w:val="28"/>
          <w:szCs w:val="28"/>
        </w:rPr>
        <w:t xml:space="preserve">          5.1.5. </w:t>
      </w:r>
      <w:r w:rsidRPr="00643603">
        <w:rPr>
          <w:rFonts w:ascii="Times New Roman" w:hAnsi="Times New Roman" w:cs="Times New Roman"/>
          <w:color w:val="000000"/>
          <w:sz w:val="28"/>
          <w:szCs w:val="28"/>
        </w:rPr>
        <w:t xml:space="preserve">В учреждении устанавливается 5-дневная рабочая неделя </w:t>
      </w:r>
      <w:r w:rsidRPr="00643603">
        <w:rPr>
          <w:rFonts w:ascii="Times New Roman" w:hAnsi="Times New Roman" w:cs="Times New Roman"/>
          <w:sz w:val="28"/>
          <w:szCs w:val="28"/>
        </w:rPr>
        <w:t>с режимом работы с  07.00 до 17.30 часов</w:t>
      </w:r>
      <w:r w:rsidRPr="00643603">
        <w:rPr>
          <w:rFonts w:ascii="Times New Roman" w:hAnsi="Times New Roman" w:cs="Times New Roman"/>
          <w:color w:val="000000"/>
          <w:sz w:val="28"/>
          <w:szCs w:val="28"/>
        </w:rPr>
        <w:t>. Общими выходными являются суббота и воскресенье, праздничные дни.</w:t>
      </w:r>
    </w:p>
    <w:p w:rsidR="00643603" w:rsidRPr="00643603" w:rsidRDefault="00643603" w:rsidP="00643603">
      <w:pPr>
        <w:shd w:val="clear" w:color="auto" w:fill="FFFFFF"/>
        <w:jc w:val="both"/>
        <w:rPr>
          <w:rFonts w:ascii="Times New Roman" w:hAnsi="Times New Roman" w:cs="Times New Roman"/>
          <w:sz w:val="28"/>
          <w:szCs w:val="28"/>
        </w:rPr>
      </w:pPr>
      <w:r w:rsidRPr="00643603">
        <w:rPr>
          <w:rFonts w:ascii="Times New Roman" w:eastAsia="Arial CYR" w:hAnsi="Times New Roman" w:cs="Times New Roman"/>
          <w:color w:val="000000"/>
          <w:sz w:val="28"/>
          <w:szCs w:val="28"/>
        </w:rPr>
        <w:t xml:space="preserve">        5.1.6. При сменной работе, когда не может быть соблюдена установленная для данной категории работников ежедневная или еженедельная продолжительность рабочего времени, вводится суммированный учет рабочего времени с тем, чтобы продолжительность рабочего времени за учетный период не превышал нормального числа рабочих часов (ст. 104 ТК РФ). </w:t>
      </w:r>
      <w:r w:rsidRPr="00643603">
        <w:rPr>
          <w:rFonts w:ascii="Times New Roman" w:hAnsi="Times New Roman" w:cs="Times New Roman"/>
          <w:sz w:val="28"/>
          <w:szCs w:val="28"/>
        </w:rPr>
        <w:t>Суммированный учет рабочего времени для данной категории работников  составляет            одно полугодие.</w:t>
      </w:r>
    </w:p>
    <w:p w:rsidR="00643603" w:rsidRPr="00643603" w:rsidRDefault="00643603" w:rsidP="00643603">
      <w:pPr>
        <w:pStyle w:val="ad"/>
        <w:ind w:firstLine="709"/>
        <w:jc w:val="both"/>
        <w:rPr>
          <w:sz w:val="28"/>
          <w:szCs w:val="28"/>
        </w:rPr>
      </w:pPr>
      <w:r w:rsidRPr="00643603">
        <w:rPr>
          <w:spacing w:val="-17"/>
          <w:sz w:val="28"/>
          <w:szCs w:val="28"/>
        </w:rPr>
        <w:lastRenderedPageBreak/>
        <w:t>5.1.7.</w:t>
      </w:r>
      <w:r w:rsidRPr="00643603">
        <w:rPr>
          <w:sz w:val="28"/>
          <w:szCs w:val="28"/>
        </w:rPr>
        <w:tab/>
      </w:r>
      <w:r w:rsidRPr="00643603">
        <w:rPr>
          <w:spacing w:val="-2"/>
          <w:sz w:val="28"/>
          <w:szCs w:val="28"/>
        </w:rPr>
        <w:t>Для педагогических работников учреждения устанавливается</w:t>
      </w:r>
      <w:r w:rsidRPr="00643603">
        <w:rPr>
          <w:spacing w:val="-2"/>
          <w:sz w:val="28"/>
          <w:szCs w:val="28"/>
        </w:rPr>
        <w:br/>
      </w:r>
      <w:r w:rsidRPr="00643603">
        <w:rPr>
          <w:sz w:val="28"/>
          <w:szCs w:val="28"/>
        </w:rPr>
        <w:t>сокращенная продолжительность рабочего времени - не более 36 часов в неделю за ставку заработной платы (ст. ЗЗЗ ТК РФ), 24 часа – музыкальному руководителю, 30 часов инструктору по физической культуре.</w:t>
      </w:r>
    </w:p>
    <w:p w:rsidR="00643603" w:rsidRPr="00643603" w:rsidRDefault="00643603" w:rsidP="00643603">
      <w:pPr>
        <w:shd w:val="clear" w:color="auto" w:fill="FFFFFF"/>
        <w:tabs>
          <w:tab w:val="left" w:pos="1363"/>
        </w:tabs>
        <w:ind w:firstLine="720"/>
        <w:jc w:val="both"/>
        <w:rPr>
          <w:rFonts w:ascii="Times New Roman" w:hAnsi="Times New Roman" w:cs="Times New Roman"/>
          <w:spacing w:val="-2"/>
          <w:sz w:val="28"/>
          <w:szCs w:val="28"/>
        </w:rPr>
      </w:pPr>
      <w:r w:rsidRPr="00643603">
        <w:rPr>
          <w:rFonts w:ascii="Times New Roman" w:hAnsi="Times New Roman" w:cs="Times New Roman"/>
          <w:spacing w:val="-16"/>
          <w:sz w:val="28"/>
          <w:szCs w:val="28"/>
        </w:rPr>
        <w:t>5.1.8.</w:t>
      </w:r>
      <w:r w:rsidRPr="00643603">
        <w:rPr>
          <w:rFonts w:ascii="Times New Roman" w:hAnsi="Times New Roman" w:cs="Times New Roman"/>
          <w:sz w:val="28"/>
          <w:szCs w:val="28"/>
        </w:rPr>
        <w:tab/>
        <w:t>Неполное рабочее время - неполный рабочий день или неполная</w:t>
      </w:r>
      <w:r w:rsidRPr="00643603">
        <w:rPr>
          <w:rFonts w:ascii="Times New Roman" w:hAnsi="Times New Roman" w:cs="Times New Roman"/>
          <w:sz w:val="28"/>
          <w:szCs w:val="28"/>
        </w:rPr>
        <w:br/>
        <w:t>рабочая неделя устанавливаются в следующих случаях:</w:t>
      </w:r>
    </w:p>
    <w:p w:rsidR="00643603" w:rsidRPr="00643603" w:rsidRDefault="00643603" w:rsidP="00643603">
      <w:pPr>
        <w:shd w:val="clear" w:color="auto" w:fill="FFFFFF"/>
        <w:tabs>
          <w:tab w:val="left" w:pos="1747"/>
        </w:tabs>
        <w:jc w:val="both"/>
        <w:rPr>
          <w:rFonts w:ascii="Times New Roman" w:hAnsi="Times New Roman" w:cs="Times New Roman"/>
          <w:spacing w:val="-3"/>
          <w:sz w:val="28"/>
          <w:szCs w:val="28"/>
        </w:rPr>
      </w:pPr>
      <w:r w:rsidRPr="00643603">
        <w:rPr>
          <w:rFonts w:ascii="Times New Roman" w:hAnsi="Times New Roman" w:cs="Times New Roman"/>
          <w:spacing w:val="-2"/>
          <w:sz w:val="28"/>
          <w:szCs w:val="28"/>
        </w:rPr>
        <w:t>- по соглашению между работником и работодателем;</w:t>
      </w:r>
    </w:p>
    <w:p w:rsidR="00643603" w:rsidRPr="00643603" w:rsidRDefault="00643603" w:rsidP="00643603">
      <w:pPr>
        <w:widowControl w:val="0"/>
        <w:numPr>
          <w:ilvl w:val="0"/>
          <w:numId w:val="4"/>
        </w:numPr>
        <w:shd w:val="clear" w:color="auto" w:fill="FFFFFF"/>
        <w:tabs>
          <w:tab w:val="left" w:pos="1747"/>
        </w:tabs>
        <w:suppressAutoHyphens/>
        <w:autoSpaceDE w:val="0"/>
        <w:spacing w:after="0" w:line="240" w:lineRule="auto"/>
        <w:ind w:hanging="307"/>
        <w:jc w:val="both"/>
        <w:rPr>
          <w:rFonts w:ascii="Times New Roman" w:hAnsi="Times New Roman" w:cs="Times New Roman"/>
          <w:sz w:val="28"/>
          <w:szCs w:val="28"/>
        </w:rPr>
      </w:pPr>
      <w:r w:rsidRPr="00643603">
        <w:rPr>
          <w:rFonts w:ascii="Times New Roman" w:hAnsi="Times New Roman" w:cs="Times New Roman"/>
          <w:spacing w:val="-3"/>
          <w:sz w:val="28"/>
          <w:szCs w:val="28"/>
        </w:rPr>
        <w:t xml:space="preserve">по   просьбе   беременной   женщины при наличии справки из лечебного учреждения,   одного   из   родителей </w:t>
      </w:r>
      <w:r w:rsidRPr="00643603">
        <w:rPr>
          <w:rFonts w:ascii="Times New Roman" w:hAnsi="Times New Roman" w:cs="Times New Roman"/>
          <w:sz w:val="28"/>
          <w:szCs w:val="28"/>
        </w:rPr>
        <w:t>(опекуна,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643603" w:rsidRPr="00643603" w:rsidRDefault="00643603" w:rsidP="00643603">
      <w:pPr>
        <w:shd w:val="clear" w:color="auto" w:fill="FFFFFF"/>
        <w:tabs>
          <w:tab w:val="left" w:pos="590"/>
        </w:tabs>
        <w:jc w:val="both"/>
        <w:rPr>
          <w:rFonts w:ascii="Times New Roman" w:hAnsi="Times New Roman" w:cs="Times New Roman"/>
          <w:sz w:val="28"/>
          <w:szCs w:val="28"/>
        </w:rPr>
      </w:pPr>
      <w:r w:rsidRPr="00643603">
        <w:rPr>
          <w:rFonts w:ascii="Times New Roman" w:hAnsi="Times New Roman" w:cs="Times New Roman"/>
          <w:sz w:val="28"/>
          <w:szCs w:val="28"/>
        </w:rPr>
        <w:t xml:space="preserve">            5.1.9. Работодатель может привлекать работников, с их письменного согласия,  к сверхурочным работам в соответствии с ч.2 ст.99 ТК,   </w:t>
      </w:r>
      <w:r w:rsidRPr="00643603">
        <w:rPr>
          <w:rFonts w:ascii="Times New Roman" w:hAnsi="Times New Roman" w:cs="Times New Roman"/>
          <w:bCs/>
          <w:sz w:val="28"/>
          <w:szCs w:val="28"/>
        </w:rPr>
        <w:t xml:space="preserve">по согласованию </w:t>
      </w:r>
      <w:r w:rsidRPr="00643603">
        <w:rPr>
          <w:rFonts w:ascii="Times New Roman" w:hAnsi="Times New Roman" w:cs="Times New Roman"/>
          <w:sz w:val="28"/>
          <w:szCs w:val="28"/>
        </w:rPr>
        <w:t xml:space="preserve">с </w:t>
      </w:r>
      <w:r w:rsidRPr="00643603">
        <w:rPr>
          <w:rFonts w:ascii="Times New Roman" w:hAnsi="Times New Roman" w:cs="Times New Roman"/>
          <w:bCs/>
          <w:sz w:val="28"/>
          <w:szCs w:val="28"/>
        </w:rPr>
        <w:t>профсоюзным комитетом.  В случаях, предусмотренных ст.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3-х лет.</w:t>
      </w:r>
    </w:p>
    <w:p w:rsidR="00643603" w:rsidRPr="00643603" w:rsidRDefault="00643603" w:rsidP="00643603">
      <w:pPr>
        <w:shd w:val="clear" w:color="auto" w:fill="FFFFFF"/>
        <w:ind w:right="5" w:firstLine="851"/>
        <w:jc w:val="both"/>
        <w:rPr>
          <w:rFonts w:ascii="Times New Roman" w:hAnsi="Times New Roman" w:cs="Times New Roman"/>
          <w:spacing w:val="-2"/>
          <w:sz w:val="28"/>
          <w:szCs w:val="28"/>
        </w:rPr>
      </w:pPr>
      <w:r w:rsidRPr="00643603">
        <w:rPr>
          <w:rFonts w:ascii="Times New Roman" w:hAnsi="Times New Roman" w:cs="Times New Roman"/>
          <w:sz w:val="28"/>
          <w:szCs w:val="28"/>
        </w:rPr>
        <w:t xml:space="preserve">5.1.10. Перечень должностей работников с ненормированным рабочим днем утверждается работодателем локальным нормативным актом </w:t>
      </w:r>
      <w:r w:rsidRPr="00643603">
        <w:rPr>
          <w:rFonts w:ascii="Times New Roman" w:hAnsi="Times New Roman" w:cs="Times New Roman"/>
          <w:bCs/>
          <w:sz w:val="28"/>
          <w:szCs w:val="28"/>
        </w:rPr>
        <w:t xml:space="preserve">по согласованию </w:t>
      </w:r>
      <w:r w:rsidRPr="00643603">
        <w:rPr>
          <w:rFonts w:ascii="Times New Roman" w:hAnsi="Times New Roman" w:cs="Times New Roman"/>
          <w:sz w:val="28"/>
          <w:szCs w:val="28"/>
        </w:rPr>
        <w:t xml:space="preserve">с </w:t>
      </w:r>
      <w:r w:rsidRPr="00643603">
        <w:rPr>
          <w:rFonts w:ascii="Times New Roman" w:hAnsi="Times New Roman" w:cs="Times New Roman"/>
          <w:bCs/>
          <w:sz w:val="28"/>
          <w:szCs w:val="28"/>
        </w:rPr>
        <w:t>профсоюзным комитетом.</w:t>
      </w:r>
    </w:p>
    <w:p w:rsidR="00643603" w:rsidRPr="00643603" w:rsidRDefault="00643603" w:rsidP="00643603">
      <w:pPr>
        <w:shd w:val="clear" w:color="auto" w:fill="FFFFFF"/>
        <w:rPr>
          <w:rFonts w:ascii="Times New Roman" w:hAnsi="Times New Roman" w:cs="Times New Roman"/>
          <w:sz w:val="28"/>
          <w:szCs w:val="28"/>
        </w:rPr>
      </w:pPr>
      <w:r w:rsidRPr="00643603">
        <w:rPr>
          <w:rFonts w:ascii="Times New Roman" w:hAnsi="Times New Roman" w:cs="Times New Roman"/>
          <w:spacing w:val="-2"/>
          <w:sz w:val="28"/>
          <w:szCs w:val="28"/>
        </w:rPr>
        <w:tab/>
        <w:t xml:space="preserve">5.1.11. </w:t>
      </w:r>
      <w:r w:rsidRPr="00643603">
        <w:rPr>
          <w:rFonts w:ascii="Times New Roman" w:hAnsi="Times New Roman" w:cs="Times New Roman"/>
          <w:color w:val="000000"/>
          <w:sz w:val="28"/>
          <w:szCs w:val="28"/>
        </w:rPr>
        <w:t>Составление сетки занятий осуществляется с учетом санитарно-эпидемиологических требований, установленных министерством образования РФ.</w:t>
      </w:r>
    </w:p>
    <w:p w:rsidR="00643603" w:rsidRPr="00643603" w:rsidRDefault="00643603" w:rsidP="00643603">
      <w:pPr>
        <w:shd w:val="clear" w:color="auto" w:fill="FFFFFF"/>
        <w:tabs>
          <w:tab w:val="left" w:pos="1272"/>
        </w:tabs>
        <w:ind w:right="96"/>
        <w:jc w:val="both"/>
        <w:rPr>
          <w:rFonts w:ascii="Times New Roman" w:hAnsi="Times New Roman" w:cs="Times New Roman"/>
          <w:sz w:val="28"/>
          <w:szCs w:val="28"/>
        </w:rPr>
      </w:pPr>
      <w:r w:rsidRPr="00643603">
        <w:rPr>
          <w:rFonts w:ascii="Times New Roman" w:hAnsi="Times New Roman" w:cs="Times New Roman"/>
          <w:sz w:val="28"/>
          <w:szCs w:val="28"/>
        </w:rPr>
        <w:t xml:space="preserve">            5.1.12. Привлечение работников учреждения к работе в выходные и праздничные нерабочие дни запрещено. Привлечение работников учреждения к работе в выходные и праздничные нерабочие дни допускается только в случаях, </w:t>
      </w:r>
      <w:r w:rsidRPr="00643603">
        <w:rPr>
          <w:rFonts w:ascii="Times New Roman" w:hAnsi="Times New Roman" w:cs="Times New Roman"/>
          <w:spacing w:val="-3"/>
          <w:sz w:val="28"/>
          <w:szCs w:val="28"/>
        </w:rPr>
        <w:t xml:space="preserve">предусмотренных ст. 113 ТК РФ, с их письменного согласия по письменному </w:t>
      </w:r>
      <w:r w:rsidRPr="00643603">
        <w:rPr>
          <w:rFonts w:ascii="Times New Roman" w:hAnsi="Times New Roman" w:cs="Times New Roman"/>
          <w:sz w:val="28"/>
          <w:szCs w:val="28"/>
        </w:rPr>
        <w:t>распоряжению работодателя.</w:t>
      </w:r>
    </w:p>
    <w:p w:rsidR="00643603" w:rsidRPr="00643603" w:rsidRDefault="00643603" w:rsidP="00643603">
      <w:pPr>
        <w:shd w:val="clear" w:color="auto" w:fill="FFFFFF"/>
        <w:ind w:left="14" w:right="24" w:firstLine="686"/>
        <w:jc w:val="both"/>
        <w:rPr>
          <w:rFonts w:ascii="Times New Roman" w:hAnsi="Times New Roman" w:cs="Times New Roman"/>
          <w:spacing w:val="-1"/>
          <w:sz w:val="28"/>
          <w:szCs w:val="28"/>
        </w:rPr>
      </w:pPr>
      <w:r w:rsidRPr="00643603">
        <w:rPr>
          <w:rFonts w:ascii="Times New Roman" w:hAnsi="Times New Roman" w:cs="Times New Roman"/>
          <w:sz w:val="28"/>
          <w:szCs w:val="28"/>
        </w:rPr>
        <w:t xml:space="preserve">5.1.13. Работа в выходной и праздничный нерабочий день оплачивается не </w:t>
      </w:r>
      <w:r w:rsidRPr="00643603">
        <w:rPr>
          <w:rFonts w:ascii="Times New Roman" w:hAnsi="Times New Roman" w:cs="Times New Roman"/>
          <w:spacing w:val="-3"/>
          <w:sz w:val="28"/>
          <w:szCs w:val="28"/>
        </w:rPr>
        <w:t>менее</w:t>
      </w:r>
      <w:proofErr w:type="gramStart"/>
      <w:r w:rsidRPr="00643603">
        <w:rPr>
          <w:rFonts w:ascii="Times New Roman" w:hAnsi="Times New Roman" w:cs="Times New Roman"/>
          <w:spacing w:val="-3"/>
          <w:sz w:val="28"/>
          <w:szCs w:val="28"/>
        </w:rPr>
        <w:t>,</w:t>
      </w:r>
      <w:proofErr w:type="gramEnd"/>
      <w:r w:rsidRPr="00643603">
        <w:rPr>
          <w:rFonts w:ascii="Times New Roman" w:hAnsi="Times New Roman" w:cs="Times New Roman"/>
          <w:spacing w:val="-3"/>
          <w:sz w:val="28"/>
          <w:szCs w:val="28"/>
        </w:rPr>
        <w:t xml:space="preserve"> чем в двойном размере в порядке, предусмотренном ст. 153 ТК РФ. По </w:t>
      </w:r>
      <w:r w:rsidRPr="00643603">
        <w:rPr>
          <w:rFonts w:ascii="Times New Roman" w:hAnsi="Times New Roman" w:cs="Times New Roman"/>
          <w:spacing w:val="-2"/>
          <w:sz w:val="28"/>
          <w:szCs w:val="28"/>
        </w:rPr>
        <w:t>желанию работника ему может быть предоставлен другой день отдыха.</w:t>
      </w:r>
    </w:p>
    <w:p w:rsidR="00643603" w:rsidRPr="00643603" w:rsidRDefault="00643603" w:rsidP="00643603">
      <w:pPr>
        <w:shd w:val="clear" w:color="auto" w:fill="FFFFFF"/>
        <w:ind w:left="14" w:right="10" w:firstLine="715"/>
        <w:jc w:val="both"/>
        <w:rPr>
          <w:rFonts w:ascii="Times New Roman" w:hAnsi="Times New Roman" w:cs="Times New Roman"/>
          <w:spacing w:val="-16"/>
          <w:sz w:val="28"/>
          <w:szCs w:val="28"/>
        </w:rPr>
      </w:pPr>
      <w:r w:rsidRPr="00643603">
        <w:rPr>
          <w:rFonts w:ascii="Times New Roman" w:hAnsi="Times New Roman" w:cs="Times New Roman"/>
          <w:spacing w:val="-1"/>
          <w:sz w:val="28"/>
          <w:szCs w:val="28"/>
        </w:rPr>
        <w:t>5.1.14.  Работа в предпраздничные дни сокращается на 1 час.</w:t>
      </w:r>
    </w:p>
    <w:p w:rsidR="00643603" w:rsidRPr="00643603" w:rsidRDefault="00643603" w:rsidP="00643603">
      <w:pPr>
        <w:shd w:val="clear" w:color="auto" w:fill="FFFFFF"/>
        <w:tabs>
          <w:tab w:val="left" w:pos="1262"/>
        </w:tabs>
        <w:ind w:left="14" w:right="72" w:firstLine="710"/>
        <w:jc w:val="both"/>
        <w:rPr>
          <w:rFonts w:ascii="Times New Roman" w:hAnsi="Times New Roman" w:cs="Times New Roman"/>
          <w:sz w:val="28"/>
          <w:szCs w:val="28"/>
        </w:rPr>
      </w:pPr>
      <w:r w:rsidRPr="00643603">
        <w:rPr>
          <w:rFonts w:ascii="Times New Roman" w:hAnsi="Times New Roman" w:cs="Times New Roman"/>
          <w:spacing w:val="-16"/>
          <w:sz w:val="28"/>
          <w:szCs w:val="28"/>
        </w:rPr>
        <w:t>5.1.15.</w:t>
      </w:r>
      <w:r w:rsidRPr="00643603">
        <w:rPr>
          <w:rFonts w:ascii="Times New Roman" w:hAnsi="Times New Roman" w:cs="Times New Roman"/>
          <w:sz w:val="28"/>
          <w:szCs w:val="28"/>
        </w:rPr>
        <w:tab/>
        <w:t xml:space="preserve">Привлечение работников учреждения к выполнению работы, не предусмотренной уставом учреждения, Правилами внутреннего трудового </w:t>
      </w:r>
      <w:r w:rsidRPr="00643603">
        <w:rPr>
          <w:rFonts w:ascii="Times New Roman" w:hAnsi="Times New Roman" w:cs="Times New Roman"/>
          <w:sz w:val="28"/>
          <w:szCs w:val="28"/>
        </w:rPr>
        <w:lastRenderedPageBreak/>
        <w:t>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w:t>
      </w:r>
    </w:p>
    <w:p w:rsidR="00643603" w:rsidRPr="00643603" w:rsidRDefault="00643603" w:rsidP="00643603">
      <w:pPr>
        <w:ind w:firstLine="567"/>
        <w:jc w:val="both"/>
        <w:rPr>
          <w:rFonts w:ascii="Times New Roman" w:hAnsi="Times New Roman" w:cs="Times New Roman"/>
          <w:sz w:val="28"/>
          <w:szCs w:val="28"/>
        </w:rPr>
      </w:pPr>
      <w:r w:rsidRPr="00643603">
        <w:rPr>
          <w:rFonts w:ascii="Times New Roman" w:hAnsi="Times New Roman" w:cs="Times New Roman"/>
          <w:sz w:val="28"/>
          <w:szCs w:val="28"/>
        </w:rPr>
        <w:t xml:space="preserve">5.1.16. Продолжительность ежегодного отпуска администрация устанавливает в соответствии с </w:t>
      </w:r>
      <w:r w:rsidRPr="00643603">
        <w:rPr>
          <w:rFonts w:ascii="Times New Roman" w:hAnsi="Times New Roman" w:cs="Times New Roman"/>
          <w:color w:val="000000"/>
          <w:spacing w:val="-6"/>
          <w:sz w:val="28"/>
          <w:szCs w:val="28"/>
        </w:rPr>
        <w:t>Постановлением  Правительства РФ от 14 мая 2015 г. № 466</w:t>
      </w:r>
      <w:r w:rsidRPr="00643603">
        <w:rPr>
          <w:rFonts w:ascii="Times New Roman" w:hAnsi="Times New Roman" w:cs="Times New Roman"/>
          <w:bCs/>
          <w:sz w:val="28"/>
          <w:szCs w:val="28"/>
        </w:rPr>
        <w:t xml:space="preserve"> </w:t>
      </w:r>
      <w:r w:rsidRPr="00643603">
        <w:rPr>
          <w:rFonts w:ascii="Times New Roman" w:hAnsi="Times New Roman" w:cs="Times New Roman"/>
          <w:sz w:val="28"/>
          <w:szCs w:val="28"/>
        </w:rPr>
        <w:t>«</w:t>
      </w:r>
      <w:r w:rsidRPr="00643603">
        <w:rPr>
          <w:rFonts w:ascii="Times New Roman" w:hAnsi="Times New Roman" w:cs="Times New Roman"/>
          <w:bCs/>
          <w:sz w:val="28"/>
          <w:szCs w:val="28"/>
        </w:rPr>
        <w:t>О ежегодных основных удлиненных оплачиваемых отпусках»</w:t>
      </w:r>
      <w:r w:rsidRPr="00643603">
        <w:rPr>
          <w:rFonts w:ascii="Times New Roman" w:hAnsi="Times New Roman" w:cs="Times New Roman"/>
          <w:sz w:val="28"/>
          <w:szCs w:val="28"/>
        </w:rPr>
        <w:t>.</w:t>
      </w:r>
    </w:p>
    <w:p w:rsidR="00643603" w:rsidRPr="00643603" w:rsidRDefault="00643603" w:rsidP="00643603">
      <w:pPr>
        <w:shd w:val="clear" w:color="auto" w:fill="FFFFFF"/>
        <w:tabs>
          <w:tab w:val="left" w:pos="567"/>
        </w:tabs>
        <w:ind w:right="24"/>
        <w:jc w:val="both"/>
        <w:rPr>
          <w:rFonts w:ascii="Times New Roman" w:hAnsi="Times New Roman" w:cs="Times New Roman"/>
          <w:spacing w:val="-4"/>
          <w:sz w:val="28"/>
          <w:szCs w:val="28"/>
        </w:rPr>
      </w:pPr>
      <w:r w:rsidRPr="00643603">
        <w:rPr>
          <w:rFonts w:ascii="Times New Roman" w:hAnsi="Times New Roman" w:cs="Times New Roman"/>
          <w:sz w:val="28"/>
          <w:szCs w:val="28"/>
        </w:rPr>
        <w:t xml:space="preserve">          5.1.17. Всем работникам предоставляется ежегодный основной опла</w:t>
      </w:r>
      <w:r w:rsidRPr="00643603">
        <w:rPr>
          <w:rFonts w:ascii="Times New Roman" w:hAnsi="Times New Roman" w:cs="Times New Roman"/>
          <w:sz w:val="28"/>
          <w:szCs w:val="28"/>
        </w:rPr>
        <w:softHyphen/>
        <w:t>чиваемый отпуск продолжительностью не менее 28 календар</w:t>
      </w:r>
      <w:r w:rsidRPr="00643603">
        <w:rPr>
          <w:rFonts w:ascii="Times New Roman" w:hAnsi="Times New Roman" w:cs="Times New Roman"/>
          <w:sz w:val="28"/>
          <w:szCs w:val="28"/>
        </w:rPr>
        <w:softHyphen/>
        <w:t>ных дней с сохранением места работы (должности) и среднего заработка (</w:t>
      </w:r>
      <w:proofErr w:type="spellStart"/>
      <w:r w:rsidRPr="00643603">
        <w:rPr>
          <w:rFonts w:ascii="Times New Roman" w:hAnsi="Times New Roman" w:cs="Times New Roman"/>
          <w:sz w:val="28"/>
          <w:szCs w:val="28"/>
        </w:rPr>
        <w:t>ст.ст</w:t>
      </w:r>
      <w:proofErr w:type="spellEnd"/>
      <w:r w:rsidRPr="00643603">
        <w:rPr>
          <w:rFonts w:ascii="Times New Roman" w:hAnsi="Times New Roman" w:cs="Times New Roman"/>
          <w:sz w:val="28"/>
          <w:szCs w:val="28"/>
        </w:rPr>
        <w:t>. 114, 115 ТК РФ), педагогическим работникам – удлиненный основной оплачиваемый отпуск продолжительностью в 42 календарных дня.</w:t>
      </w:r>
    </w:p>
    <w:p w:rsidR="00643603" w:rsidRPr="00643603" w:rsidRDefault="00643603" w:rsidP="00643603">
      <w:pPr>
        <w:pStyle w:val="3"/>
        <w:spacing w:after="0"/>
        <w:ind w:firstLine="567"/>
        <w:rPr>
          <w:sz w:val="28"/>
          <w:szCs w:val="28"/>
        </w:rPr>
      </w:pPr>
      <w:r w:rsidRPr="00643603">
        <w:rPr>
          <w:sz w:val="28"/>
          <w:szCs w:val="28"/>
        </w:rPr>
        <w:t>5.1.18. Работникам в возрасте до 18 лет ежегодный основной оплачи</w:t>
      </w:r>
      <w:r w:rsidRPr="00643603">
        <w:rPr>
          <w:sz w:val="28"/>
          <w:szCs w:val="28"/>
        </w:rPr>
        <w:softHyphen/>
        <w:t>ваемый отпуск устанавливается продолжительностью не ме</w:t>
      </w:r>
      <w:r w:rsidRPr="00643603">
        <w:rPr>
          <w:sz w:val="28"/>
          <w:szCs w:val="28"/>
        </w:rPr>
        <w:softHyphen/>
        <w:t>нее 31 календарного дня и может быть использован ими в лю</w:t>
      </w:r>
      <w:r w:rsidRPr="00643603">
        <w:rPr>
          <w:sz w:val="28"/>
          <w:szCs w:val="28"/>
        </w:rPr>
        <w:softHyphen/>
        <w:t>бое удобное для них время года (ст. 267 ТК РФ).</w:t>
      </w:r>
    </w:p>
    <w:p w:rsidR="00643603" w:rsidRPr="00643603" w:rsidRDefault="00643603" w:rsidP="00643603">
      <w:pPr>
        <w:shd w:val="clear" w:color="auto" w:fill="FFFFFF"/>
        <w:ind w:left="14" w:right="14" w:firstLine="682"/>
        <w:jc w:val="both"/>
        <w:rPr>
          <w:rFonts w:ascii="Times New Roman" w:hAnsi="Times New Roman" w:cs="Times New Roman"/>
          <w:sz w:val="28"/>
          <w:szCs w:val="28"/>
        </w:rPr>
      </w:pPr>
      <w:r w:rsidRPr="00643603">
        <w:rPr>
          <w:rFonts w:ascii="Times New Roman" w:hAnsi="Times New Roman" w:cs="Times New Roman"/>
          <w:sz w:val="28"/>
          <w:szCs w:val="28"/>
        </w:rPr>
        <w:t xml:space="preserve">5.1.19. Работающим инвалидам ежегодный оплачиваемый отпуск устанавливается продолжительностью не менее 30 календарных дней. </w:t>
      </w:r>
    </w:p>
    <w:p w:rsidR="00643603" w:rsidRPr="00643603" w:rsidRDefault="00643603" w:rsidP="00643603">
      <w:pPr>
        <w:shd w:val="clear" w:color="auto" w:fill="FFFFFF"/>
        <w:ind w:left="5" w:right="10" w:firstLine="686"/>
        <w:jc w:val="both"/>
        <w:rPr>
          <w:rFonts w:ascii="Times New Roman" w:hAnsi="Times New Roman" w:cs="Times New Roman"/>
          <w:spacing w:val="-2"/>
          <w:sz w:val="28"/>
          <w:szCs w:val="28"/>
        </w:rPr>
      </w:pPr>
      <w:r w:rsidRPr="00643603">
        <w:rPr>
          <w:rFonts w:ascii="Times New Roman" w:hAnsi="Times New Roman" w:cs="Times New Roman"/>
          <w:sz w:val="28"/>
          <w:szCs w:val="28"/>
        </w:rPr>
        <w:t xml:space="preserve">5.1.20. При наличии финансовых возможностей, а также возможностей </w:t>
      </w:r>
      <w:r w:rsidRPr="00643603">
        <w:rPr>
          <w:rFonts w:ascii="Times New Roman" w:hAnsi="Times New Roman" w:cs="Times New Roman"/>
          <w:spacing w:val="-1"/>
          <w:sz w:val="28"/>
          <w:szCs w:val="28"/>
        </w:rPr>
        <w:t xml:space="preserve">обеспечения работой часть отпуска, превышающая 28 календарных дней, по </w:t>
      </w:r>
      <w:r w:rsidRPr="00643603">
        <w:rPr>
          <w:rFonts w:ascii="Times New Roman" w:hAnsi="Times New Roman" w:cs="Times New Roman"/>
          <w:spacing w:val="-2"/>
          <w:sz w:val="28"/>
          <w:szCs w:val="28"/>
        </w:rPr>
        <w:t xml:space="preserve">просьбе работника может быть заменена денежной компенсацией (ст. 126 ТК </w:t>
      </w:r>
      <w:r w:rsidRPr="00643603">
        <w:rPr>
          <w:rFonts w:ascii="Times New Roman" w:hAnsi="Times New Roman" w:cs="Times New Roman"/>
          <w:sz w:val="28"/>
          <w:szCs w:val="28"/>
        </w:rPr>
        <w:t>РФ).</w:t>
      </w:r>
    </w:p>
    <w:p w:rsidR="00643603" w:rsidRPr="00643603" w:rsidRDefault="00643603" w:rsidP="00643603">
      <w:pPr>
        <w:pStyle w:val="3"/>
        <w:spacing w:after="0"/>
        <w:ind w:firstLine="567"/>
        <w:rPr>
          <w:sz w:val="28"/>
          <w:szCs w:val="28"/>
        </w:rPr>
      </w:pPr>
      <w:r w:rsidRPr="00643603">
        <w:rPr>
          <w:sz w:val="28"/>
          <w:szCs w:val="28"/>
        </w:rPr>
        <w:t xml:space="preserve">  5.1.21.  Отпуск за первый год работы предоставляется работникам по истечении шести месяцев непрерывной работы в данной орга</w:t>
      </w:r>
      <w:r w:rsidRPr="00643603">
        <w:rPr>
          <w:sz w:val="28"/>
          <w:szCs w:val="28"/>
        </w:rPr>
        <w:softHyphen/>
        <w:t>низации, за второй и последующий годы работы - в любое время рабочего года в соответствии с очередностью предос</w:t>
      </w:r>
      <w:r w:rsidRPr="00643603">
        <w:rPr>
          <w:sz w:val="28"/>
          <w:szCs w:val="28"/>
        </w:rPr>
        <w:softHyphen/>
        <w:t xml:space="preserve">тавления отпусков. </w:t>
      </w:r>
    </w:p>
    <w:p w:rsidR="00643603" w:rsidRPr="00643603" w:rsidRDefault="00643603" w:rsidP="00643603">
      <w:pPr>
        <w:pStyle w:val="3"/>
        <w:spacing w:after="0"/>
        <w:ind w:firstLine="709"/>
        <w:rPr>
          <w:sz w:val="28"/>
          <w:szCs w:val="28"/>
        </w:rPr>
      </w:pPr>
      <w:r w:rsidRPr="00643603">
        <w:rPr>
          <w:sz w:val="28"/>
          <w:szCs w:val="28"/>
        </w:rPr>
        <w:t xml:space="preserve">Отдельным категориям работников отпуск может быть предоставлен и до истечения шести месяцев (ст. 122 ТК РФ). </w:t>
      </w:r>
    </w:p>
    <w:p w:rsidR="00643603" w:rsidRPr="00643603" w:rsidRDefault="00643603" w:rsidP="00643603">
      <w:pPr>
        <w:pStyle w:val="3"/>
        <w:spacing w:after="0"/>
        <w:ind w:firstLine="709"/>
        <w:rPr>
          <w:sz w:val="28"/>
          <w:szCs w:val="28"/>
        </w:rPr>
      </w:pPr>
      <w:r w:rsidRPr="00643603">
        <w:rPr>
          <w:sz w:val="28"/>
          <w:szCs w:val="28"/>
        </w:rPr>
        <w:t>При предоставлении ежегодного отпуска педагогическим работникам за первый год работы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643603" w:rsidRPr="00643603" w:rsidRDefault="00643603" w:rsidP="00643603">
      <w:pPr>
        <w:shd w:val="clear" w:color="auto" w:fill="FFFFFF"/>
        <w:tabs>
          <w:tab w:val="left" w:pos="1728"/>
        </w:tabs>
        <w:ind w:right="120"/>
        <w:jc w:val="both"/>
        <w:rPr>
          <w:rFonts w:ascii="Times New Roman" w:hAnsi="Times New Roman" w:cs="Times New Roman"/>
          <w:sz w:val="28"/>
          <w:szCs w:val="28"/>
        </w:rPr>
      </w:pPr>
      <w:r w:rsidRPr="00643603">
        <w:rPr>
          <w:rFonts w:ascii="Times New Roman" w:hAnsi="Times New Roman" w:cs="Times New Roman"/>
          <w:sz w:val="28"/>
          <w:szCs w:val="28"/>
        </w:rPr>
        <w:t xml:space="preserve">             5.1.22. Очередность предоставления оплачиваемых отпусков </w:t>
      </w:r>
      <w:r w:rsidRPr="00643603">
        <w:rPr>
          <w:rFonts w:ascii="Times New Roman" w:hAnsi="Times New Roman" w:cs="Times New Roman"/>
          <w:spacing w:val="-1"/>
          <w:sz w:val="28"/>
          <w:szCs w:val="28"/>
        </w:rPr>
        <w:t xml:space="preserve">определяется ежегодно в соответствии с графиком отпусков, утверждаемым работодателем   по согласованию с профкомом не позднее, чем </w:t>
      </w:r>
      <w:r w:rsidRPr="00643603">
        <w:rPr>
          <w:rFonts w:ascii="Times New Roman" w:hAnsi="Times New Roman" w:cs="Times New Roman"/>
          <w:sz w:val="28"/>
          <w:szCs w:val="28"/>
        </w:rPr>
        <w:t>за две недели до наступления календарного года.</w:t>
      </w:r>
    </w:p>
    <w:p w:rsidR="00643603" w:rsidRPr="00643603" w:rsidRDefault="00643603" w:rsidP="00643603">
      <w:pPr>
        <w:shd w:val="clear" w:color="auto" w:fill="FFFFFF"/>
        <w:ind w:right="10" w:firstLine="720"/>
        <w:jc w:val="both"/>
        <w:rPr>
          <w:rFonts w:ascii="Times New Roman" w:hAnsi="Times New Roman" w:cs="Times New Roman"/>
          <w:sz w:val="28"/>
          <w:szCs w:val="28"/>
        </w:rPr>
      </w:pPr>
      <w:r w:rsidRPr="00643603">
        <w:rPr>
          <w:rFonts w:ascii="Times New Roman" w:hAnsi="Times New Roman" w:cs="Times New Roman"/>
          <w:sz w:val="28"/>
          <w:szCs w:val="28"/>
        </w:rPr>
        <w:t>О времени начала отпуска работник должен быть извещен не позднее, чем за две    недели до его начала.</w:t>
      </w:r>
    </w:p>
    <w:p w:rsidR="00643603" w:rsidRPr="00643603" w:rsidRDefault="00643603" w:rsidP="00643603">
      <w:pPr>
        <w:shd w:val="clear" w:color="auto" w:fill="FFFFFF"/>
        <w:ind w:right="14"/>
        <w:jc w:val="both"/>
        <w:rPr>
          <w:rFonts w:ascii="Times New Roman" w:hAnsi="Times New Roman" w:cs="Times New Roman"/>
          <w:spacing w:val="-2"/>
          <w:sz w:val="28"/>
          <w:szCs w:val="28"/>
        </w:rPr>
      </w:pPr>
      <w:r w:rsidRPr="00643603">
        <w:rPr>
          <w:rFonts w:ascii="Times New Roman" w:hAnsi="Times New Roman" w:cs="Times New Roman"/>
          <w:sz w:val="28"/>
          <w:szCs w:val="28"/>
        </w:rPr>
        <w:lastRenderedPageBreak/>
        <w:t xml:space="preserve">         Продление, перенесение, разделение и отзыв из него производится с </w:t>
      </w:r>
      <w:r w:rsidRPr="00643603">
        <w:rPr>
          <w:rFonts w:ascii="Times New Roman" w:hAnsi="Times New Roman" w:cs="Times New Roman"/>
          <w:spacing w:val="-2"/>
          <w:sz w:val="28"/>
          <w:szCs w:val="28"/>
        </w:rPr>
        <w:t>согласия работника в случаях, предусмотренных ст. 124-125 ТК РФ.</w:t>
      </w:r>
    </w:p>
    <w:p w:rsidR="00643603" w:rsidRPr="00643603" w:rsidRDefault="00643603" w:rsidP="00643603">
      <w:pPr>
        <w:jc w:val="both"/>
        <w:rPr>
          <w:rFonts w:ascii="Times New Roman" w:hAnsi="Times New Roman" w:cs="Times New Roman"/>
          <w:sz w:val="28"/>
          <w:szCs w:val="28"/>
          <w:shd w:val="clear" w:color="auto" w:fill="FFFFFF"/>
        </w:rPr>
      </w:pPr>
      <w:r w:rsidRPr="00643603">
        <w:rPr>
          <w:rFonts w:ascii="Times New Roman" w:hAnsi="Times New Roman" w:cs="Times New Roman"/>
          <w:spacing w:val="-2"/>
          <w:sz w:val="28"/>
          <w:szCs w:val="28"/>
        </w:rPr>
        <w:t xml:space="preserve">          5.1.23. </w:t>
      </w:r>
      <w:r w:rsidRPr="00643603">
        <w:rPr>
          <w:rFonts w:ascii="Times New Roman" w:hAnsi="Times New Roman" w:cs="Times New Roman"/>
          <w:sz w:val="28"/>
          <w:szCs w:val="28"/>
          <w:shd w:val="clear" w:color="auto" w:fill="FFFFFF"/>
        </w:rPr>
        <w:t>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p>
    <w:p w:rsidR="00643603" w:rsidRPr="00643603" w:rsidRDefault="00643603" w:rsidP="00643603">
      <w:pPr>
        <w:ind w:firstLine="720"/>
        <w:jc w:val="both"/>
        <w:rPr>
          <w:rFonts w:ascii="Times New Roman" w:hAnsi="Times New Roman" w:cs="Times New Roman"/>
          <w:sz w:val="28"/>
          <w:szCs w:val="28"/>
        </w:rPr>
      </w:pPr>
      <w:r w:rsidRPr="00643603">
        <w:rPr>
          <w:rFonts w:ascii="Times New Roman" w:hAnsi="Times New Roman" w:cs="Times New Roman"/>
          <w:sz w:val="28"/>
          <w:szCs w:val="28"/>
        </w:rPr>
        <w:t>Работникам, занятым на работах с тяжелыми, вредными и опасными условиями труда, обеспечивается право на дополнительный отпуск и</w:t>
      </w:r>
      <w:r>
        <w:rPr>
          <w:sz w:val="28"/>
          <w:szCs w:val="28"/>
        </w:rPr>
        <w:t xml:space="preserve"> </w:t>
      </w:r>
      <w:r w:rsidRPr="00643603">
        <w:rPr>
          <w:rFonts w:ascii="Times New Roman" w:hAnsi="Times New Roman" w:cs="Times New Roman"/>
          <w:sz w:val="28"/>
          <w:szCs w:val="28"/>
        </w:rPr>
        <w:t>сокращенный рабочий день в соответствии с Трудовым кодексом Российской Федерации.</w:t>
      </w:r>
    </w:p>
    <w:p w:rsidR="00643603" w:rsidRPr="00643603" w:rsidRDefault="00643603" w:rsidP="00643603">
      <w:pPr>
        <w:pStyle w:val="pboth"/>
        <w:shd w:val="clear" w:color="auto" w:fill="FFFFFF"/>
        <w:spacing w:before="0" w:beforeAutospacing="0" w:after="150" w:afterAutospacing="0" w:line="408" w:lineRule="atLeast"/>
        <w:ind w:firstLine="993"/>
        <w:jc w:val="both"/>
        <w:rPr>
          <w:sz w:val="28"/>
          <w:szCs w:val="28"/>
        </w:rPr>
      </w:pPr>
      <w:r w:rsidRPr="00643603">
        <w:rPr>
          <w:sz w:val="28"/>
          <w:szCs w:val="28"/>
        </w:rPr>
        <w:t>5.1.24. Работникам при прохождении диспансеризации предоставляется один рабочий день один раз в три года с сохранением за ними места работы (должности) и среднего заработка (ст. 185.1 ТК РФ).</w:t>
      </w:r>
    </w:p>
    <w:p w:rsidR="00643603" w:rsidRPr="00643603" w:rsidRDefault="00643603" w:rsidP="00643603">
      <w:pPr>
        <w:pStyle w:val="pboth"/>
        <w:shd w:val="clear" w:color="auto" w:fill="FFFFFF"/>
        <w:spacing w:before="0" w:beforeAutospacing="0" w:after="0" w:afterAutospacing="0" w:line="408" w:lineRule="atLeast"/>
        <w:ind w:firstLine="708"/>
        <w:jc w:val="both"/>
        <w:rPr>
          <w:sz w:val="28"/>
          <w:szCs w:val="28"/>
        </w:rPr>
      </w:pPr>
      <w:proofErr w:type="gramStart"/>
      <w:r w:rsidRPr="00643603">
        <w:rPr>
          <w:sz w:val="28"/>
          <w:szCs w:val="28"/>
        </w:rPr>
        <w:t>Работникам, не достигшим возраста, дающего право на назначение пенсии по старости, в том числе досрочно, в течение пяти лет до наступления такого возраста и работникам, являющимися получателями пенсии по старости или пенсии за выслугу лет, при прохождении диспансеризации предоставляются два рабочих дня один раз в год  с сохранением за ними места работы (должности) и среднего заработка.</w:t>
      </w:r>
      <w:proofErr w:type="gramEnd"/>
    </w:p>
    <w:p w:rsidR="00643603" w:rsidRPr="00643603" w:rsidRDefault="00643603" w:rsidP="00643603">
      <w:pPr>
        <w:pStyle w:val="pboth"/>
        <w:shd w:val="clear" w:color="auto" w:fill="FFFFFF"/>
        <w:spacing w:before="0" w:beforeAutospacing="0" w:after="0" w:afterAutospacing="0" w:line="408" w:lineRule="atLeast"/>
        <w:ind w:firstLine="708"/>
        <w:jc w:val="both"/>
        <w:rPr>
          <w:sz w:val="28"/>
          <w:szCs w:val="28"/>
        </w:rPr>
      </w:pPr>
      <w:r w:rsidRPr="00643603">
        <w:rPr>
          <w:sz w:val="28"/>
          <w:szCs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643603" w:rsidRPr="00643603" w:rsidRDefault="00643603" w:rsidP="00643603">
      <w:pPr>
        <w:ind w:firstLine="964"/>
        <w:jc w:val="both"/>
        <w:rPr>
          <w:rFonts w:ascii="Times New Roman" w:hAnsi="Times New Roman" w:cs="Times New Roman"/>
          <w:sz w:val="28"/>
          <w:szCs w:val="28"/>
        </w:rPr>
      </w:pPr>
      <w:r w:rsidRPr="00643603">
        <w:rPr>
          <w:rFonts w:ascii="Times New Roman" w:hAnsi="Times New Roman" w:cs="Times New Roman"/>
          <w:sz w:val="28"/>
          <w:szCs w:val="28"/>
        </w:rPr>
        <w:t xml:space="preserve">5.1.25.  </w:t>
      </w:r>
      <w:r w:rsidRPr="00643603">
        <w:rPr>
          <w:rFonts w:ascii="Times New Roman" w:hAnsi="Times New Roman" w:cs="Times New Roman"/>
          <w:sz w:val="28"/>
          <w:szCs w:val="28"/>
          <w:shd w:val="clear" w:color="auto" w:fill="FFFFFF"/>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  (ст. 262 ТК РФ).</w:t>
      </w:r>
    </w:p>
    <w:p w:rsidR="00643603" w:rsidRPr="00643603" w:rsidRDefault="00643603" w:rsidP="00643603">
      <w:pPr>
        <w:pStyle w:val="a5"/>
        <w:widowControl/>
        <w:tabs>
          <w:tab w:val="left" w:pos="1215"/>
        </w:tabs>
        <w:autoSpaceDE/>
        <w:spacing w:after="0" w:line="322" w:lineRule="exact"/>
        <w:ind w:right="20" w:firstLine="993"/>
        <w:jc w:val="both"/>
        <w:rPr>
          <w:sz w:val="28"/>
          <w:szCs w:val="28"/>
        </w:rPr>
      </w:pPr>
      <w:r w:rsidRPr="00643603">
        <w:rPr>
          <w:sz w:val="28"/>
          <w:szCs w:val="28"/>
        </w:rPr>
        <w:t>5.1.26. Оплата работнику среднего заработка за дополнительный отпу</w:t>
      </w:r>
      <w:proofErr w:type="gramStart"/>
      <w:r w:rsidRPr="00643603">
        <w:rPr>
          <w:sz w:val="28"/>
          <w:szCs w:val="28"/>
        </w:rPr>
        <w:t>ск в св</w:t>
      </w:r>
      <w:proofErr w:type="gramEnd"/>
      <w:r w:rsidRPr="00643603">
        <w:rPr>
          <w:sz w:val="28"/>
          <w:szCs w:val="28"/>
        </w:rPr>
        <w:t>язи с обучением (учебный отпуск) производится не менее чем за три календарных дня до его начала.</w:t>
      </w:r>
    </w:p>
    <w:p w:rsidR="00643603" w:rsidRPr="00643603" w:rsidRDefault="00643603" w:rsidP="00643603">
      <w:pPr>
        <w:shd w:val="clear" w:color="auto" w:fill="FFFFFF"/>
        <w:jc w:val="both"/>
        <w:rPr>
          <w:rFonts w:ascii="Times New Roman" w:hAnsi="Times New Roman" w:cs="Times New Roman"/>
          <w:sz w:val="28"/>
          <w:szCs w:val="28"/>
        </w:rPr>
      </w:pPr>
      <w:r w:rsidRPr="00643603">
        <w:rPr>
          <w:rFonts w:ascii="Times New Roman" w:hAnsi="Times New Roman" w:cs="Times New Roman"/>
          <w:sz w:val="28"/>
          <w:szCs w:val="28"/>
        </w:rPr>
        <w:t xml:space="preserve">          </w:t>
      </w:r>
      <w:r w:rsidRPr="00643603">
        <w:rPr>
          <w:rFonts w:ascii="Times New Roman" w:hAnsi="Times New Roman" w:cs="Times New Roman"/>
          <w:spacing w:val="-2"/>
          <w:sz w:val="28"/>
          <w:szCs w:val="28"/>
        </w:rPr>
        <w:t>5.2</w:t>
      </w:r>
      <w:r w:rsidRPr="00643603">
        <w:rPr>
          <w:rFonts w:ascii="Times New Roman" w:hAnsi="Times New Roman" w:cs="Times New Roman"/>
          <w:b/>
          <w:spacing w:val="-2"/>
          <w:sz w:val="28"/>
          <w:szCs w:val="28"/>
        </w:rPr>
        <w:t>. Работодатель обязуется:</w:t>
      </w:r>
    </w:p>
    <w:p w:rsidR="00643603" w:rsidRPr="00643603" w:rsidRDefault="00643603" w:rsidP="00643603">
      <w:pPr>
        <w:shd w:val="clear" w:color="auto" w:fill="FFFFFF"/>
        <w:ind w:left="19" w:right="19" w:firstLine="701"/>
        <w:jc w:val="both"/>
        <w:rPr>
          <w:rFonts w:ascii="Times New Roman" w:hAnsi="Times New Roman" w:cs="Times New Roman"/>
          <w:sz w:val="28"/>
          <w:szCs w:val="28"/>
        </w:rPr>
      </w:pPr>
      <w:r w:rsidRPr="00643603">
        <w:rPr>
          <w:rFonts w:ascii="Times New Roman" w:hAnsi="Times New Roman" w:cs="Times New Roman"/>
          <w:sz w:val="28"/>
          <w:szCs w:val="28"/>
        </w:rPr>
        <w:t>5.2.1. Предоставлять ежегодный дополнительный оплачиваемый отпуск работникам:</w:t>
      </w:r>
    </w:p>
    <w:p w:rsidR="00643603" w:rsidRPr="00643603" w:rsidRDefault="00643603" w:rsidP="00643603">
      <w:pPr>
        <w:jc w:val="both"/>
        <w:rPr>
          <w:rFonts w:ascii="Times New Roman" w:hAnsi="Times New Roman" w:cs="Times New Roman"/>
          <w:sz w:val="28"/>
          <w:szCs w:val="28"/>
        </w:rPr>
      </w:pPr>
      <w:r w:rsidRPr="00643603">
        <w:rPr>
          <w:rFonts w:ascii="Times New Roman" w:hAnsi="Times New Roman" w:cs="Times New Roman"/>
          <w:sz w:val="28"/>
          <w:szCs w:val="28"/>
        </w:rPr>
        <w:t xml:space="preserve">          </w:t>
      </w:r>
      <w:proofErr w:type="gramStart"/>
      <w:r w:rsidRPr="00643603">
        <w:rPr>
          <w:rFonts w:ascii="Times New Roman" w:hAnsi="Times New Roman" w:cs="Times New Roman"/>
          <w:sz w:val="28"/>
          <w:szCs w:val="28"/>
        </w:rPr>
        <w:t xml:space="preserve">- с ненормированным рабочим днем в соответствии со ст. 119 </w:t>
      </w:r>
      <w:r w:rsidRPr="00643603">
        <w:rPr>
          <w:rFonts w:ascii="Times New Roman" w:hAnsi="Times New Roman" w:cs="Times New Roman"/>
          <w:spacing w:val="-3"/>
          <w:sz w:val="28"/>
          <w:szCs w:val="28"/>
        </w:rPr>
        <w:t>ТК   РФ   (приложение   №</w:t>
      </w:r>
      <w:r w:rsidRPr="00643603">
        <w:rPr>
          <w:rFonts w:ascii="Times New Roman" w:hAnsi="Times New Roman" w:cs="Times New Roman"/>
          <w:sz w:val="28"/>
          <w:szCs w:val="28"/>
        </w:rPr>
        <w:tab/>
      </w:r>
      <w:r w:rsidRPr="00643603">
        <w:rPr>
          <w:rFonts w:ascii="Times New Roman" w:hAnsi="Times New Roman" w:cs="Times New Roman"/>
          <w:spacing w:val="-3"/>
          <w:sz w:val="28"/>
          <w:szCs w:val="28"/>
        </w:rPr>
        <w:t xml:space="preserve">,   в   котором   устанавливается </w:t>
      </w:r>
      <w:r w:rsidRPr="00643603">
        <w:rPr>
          <w:rFonts w:ascii="Times New Roman" w:hAnsi="Times New Roman" w:cs="Times New Roman"/>
          <w:sz w:val="28"/>
          <w:szCs w:val="28"/>
        </w:rPr>
        <w:t>перечень должностей работников с ненормированным рабочим днем (ст. 101 ТК РФ).</w:t>
      </w:r>
      <w:proofErr w:type="gramEnd"/>
    </w:p>
    <w:p w:rsidR="00643603" w:rsidRPr="00643603" w:rsidRDefault="00643603" w:rsidP="00643603">
      <w:pPr>
        <w:ind w:firstLine="720"/>
        <w:jc w:val="both"/>
        <w:rPr>
          <w:rFonts w:ascii="Times New Roman" w:hAnsi="Times New Roman" w:cs="Times New Roman"/>
          <w:sz w:val="28"/>
          <w:szCs w:val="28"/>
        </w:rPr>
      </w:pPr>
      <w:proofErr w:type="gramStart"/>
      <w:r w:rsidRPr="00643603">
        <w:rPr>
          <w:rFonts w:ascii="Times New Roman" w:hAnsi="Times New Roman" w:cs="Times New Roman"/>
          <w:sz w:val="28"/>
          <w:szCs w:val="28"/>
        </w:rPr>
        <w:lastRenderedPageBreak/>
        <w:t>Перечень категорий работников с ненормированным рабочим днем, в том числе эпизодически привлекаемых к выполнению своих трудовых функций за пределами нормативной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3 календарных дней, предусматривается   коллективным договором, правилами внутреннего трудового распорядка Учреждения в зависимости от объема работы, степени напряженности труда, возможности Работника выполнять свои трудовые</w:t>
      </w:r>
      <w:proofErr w:type="gramEnd"/>
      <w:r w:rsidRPr="00643603">
        <w:rPr>
          <w:rFonts w:ascii="Times New Roman" w:hAnsi="Times New Roman" w:cs="Times New Roman"/>
          <w:sz w:val="28"/>
          <w:szCs w:val="28"/>
        </w:rPr>
        <w:t xml:space="preserve"> функции за пределами нормальной  продолжительности рабочего времени  и других условий.</w:t>
      </w:r>
    </w:p>
    <w:p w:rsidR="00643603" w:rsidRPr="00643603" w:rsidRDefault="00643603" w:rsidP="00643603">
      <w:pPr>
        <w:shd w:val="clear" w:color="auto" w:fill="FFFFFF"/>
        <w:ind w:left="19" w:right="19" w:firstLine="701"/>
        <w:jc w:val="both"/>
        <w:rPr>
          <w:rFonts w:ascii="Times New Roman" w:hAnsi="Times New Roman" w:cs="Times New Roman"/>
          <w:sz w:val="28"/>
          <w:szCs w:val="28"/>
        </w:rPr>
      </w:pPr>
      <w:r w:rsidRPr="00643603">
        <w:rPr>
          <w:rFonts w:ascii="Times New Roman" w:hAnsi="Times New Roman" w:cs="Times New Roman"/>
          <w:sz w:val="28"/>
          <w:szCs w:val="28"/>
        </w:rPr>
        <w:t xml:space="preserve">- </w:t>
      </w:r>
      <w:r w:rsidRPr="00643603">
        <w:rPr>
          <w:rFonts w:ascii="Times New Roman" w:hAnsi="Times New Roman" w:cs="Times New Roman"/>
          <w:spacing w:val="-1"/>
          <w:sz w:val="28"/>
          <w:szCs w:val="28"/>
        </w:rPr>
        <w:t xml:space="preserve">занятым на работах с вредными и (или) опасными условиями </w:t>
      </w:r>
      <w:r w:rsidRPr="00643603">
        <w:rPr>
          <w:rFonts w:ascii="Times New Roman" w:hAnsi="Times New Roman" w:cs="Times New Roman"/>
          <w:spacing w:val="-2"/>
          <w:sz w:val="28"/>
          <w:szCs w:val="28"/>
        </w:rPr>
        <w:t>труда в соответствии со ст. 117 ТК РФ (приложение № 2);</w:t>
      </w:r>
    </w:p>
    <w:p w:rsidR="00643603" w:rsidRPr="00643603" w:rsidRDefault="00643603" w:rsidP="00643603">
      <w:pPr>
        <w:shd w:val="clear" w:color="auto" w:fill="FFFFFF"/>
        <w:ind w:left="19" w:right="14" w:firstLine="696"/>
        <w:jc w:val="both"/>
        <w:rPr>
          <w:rFonts w:ascii="Times New Roman" w:hAnsi="Times New Roman" w:cs="Times New Roman"/>
          <w:sz w:val="28"/>
          <w:szCs w:val="28"/>
        </w:rPr>
      </w:pPr>
      <w:r w:rsidRPr="00643603">
        <w:rPr>
          <w:rFonts w:ascii="Times New Roman" w:hAnsi="Times New Roman" w:cs="Times New Roman"/>
          <w:sz w:val="28"/>
          <w:szCs w:val="28"/>
        </w:rPr>
        <w:t>5.2.2. Предоставлять работникам отпуск с сохранением заработной платы в следующих случаях:</w:t>
      </w:r>
    </w:p>
    <w:p w:rsidR="00643603" w:rsidRPr="00643603" w:rsidRDefault="00643603" w:rsidP="00643603">
      <w:pPr>
        <w:widowControl w:val="0"/>
        <w:numPr>
          <w:ilvl w:val="0"/>
          <w:numId w:val="17"/>
        </w:numPr>
        <w:shd w:val="clear" w:color="auto" w:fill="FFFFFF"/>
        <w:tabs>
          <w:tab w:val="left" w:pos="1560"/>
        </w:tabs>
        <w:autoSpaceDE w:val="0"/>
        <w:autoSpaceDN w:val="0"/>
        <w:adjustRightInd w:val="0"/>
        <w:spacing w:after="0" w:line="240" w:lineRule="auto"/>
        <w:ind w:firstLine="414"/>
        <w:jc w:val="both"/>
        <w:rPr>
          <w:rFonts w:ascii="Times New Roman" w:hAnsi="Times New Roman" w:cs="Times New Roman"/>
          <w:sz w:val="28"/>
          <w:szCs w:val="28"/>
        </w:rPr>
      </w:pPr>
      <w:r w:rsidRPr="00643603">
        <w:rPr>
          <w:rFonts w:ascii="Times New Roman" w:hAnsi="Times New Roman" w:cs="Times New Roman"/>
          <w:sz w:val="28"/>
          <w:szCs w:val="28"/>
        </w:rPr>
        <w:t xml:space="preserve">при рождении ребенка в семье (отцу, бабушке, дедушке) -   1  </w:t>
      </w:r>
      <w:proofErr w:type="spellStart"/>
      <w:r w:rsidRPr="00643603">
        <w:rPr>
          <w:rFonts w:ascii="Times New Roman" w:hAnsi="Times New Roman" w:cs="Times New Roman"/>
          <w:sz w:val="28"/>
          <w:szCs w:val="28"/>
        </w:rPr>
        <w:t>дн</w:t>
      </w:r>
      <w:proofErr w:type="spellEnd"/>
      <w:r w:rsidRPr="00643603">
        <w:rPr>
          <w:rFonts w:ascii="Times New Roman" w:hAnsi="Times New Roman" w:cs="Times New Roman"/>
          <w:sz w:val="28"/>
          <w:szCs w:val="28"/>
        </w:rPr>
        <w:t>;</w:t>
      </w:r>
    </w:p>
    <w:p w:rsidR="00643603" w:rsidRPr="00643603" w:rsidRDefault="00643603" w:rsidP="00643603">
      <w:pPr>
        <w:widowControl w:val="0"/>
        <w:numPr>
          <w:ilvl w:val="0"/>
          <w:numId w:val="17"/>
        </w:numPr>
        <w:shd w:val="clear" w:color="auto" w:fill="FFFFFF"/>
        <w:tabs>
          <w:tab w:val="left" w:pos="1560"/>
        </w:tabs>
        <w:autoSpaceDE w:val="0"/>
        <w:autoSpaceDN w:val="0"/>
        <w:adjustRightInd w:val="0"/>
        <w:spacing w:after="0" w:line="240" w:lineRule="auto"/>
        <w:ind w:right="130" w:firstLine="414"/>
        <w:jc w:val="both"/>
        <w:rPr>
          <w:rFonts w:ascii="Times New Roman" w:hAnsi="Times New Roman" w:cs="Times New Roman"/>
          <w:sz w:val="28"/>
          <w:szCs w:val="28"/>
        </w:rPr>
      </w:pPr>
      <w:r w:rsidRPr="00643603">
        <w:rPr>
          <w:rFonts w:ascii="Times New Roman" w:hAnsi="Times New Roman" w:cs="Times New Roman"/>
          <w:sz w:val="28"/>
          <w:szCs w:val="28"/>
        </w:rPr>
        <w:t xml:space="preserve">для сопровождения 1 сентября детей младшего школьного возраста   в школу -  1 </w:t>
      </w:r>
      <w:proofErr w:type="spellStart"/>
      <w:r w:rsidRPr="00643603">
        <w:rPr>
          <w:rFonts w:ascii="Times New Roman" w:hAnsi="Times New Roman" w:cs="Times New Roman"/>
          <w:sz w:val="28"/>
          <w:szCs w:val="28"/>
        </w:rPr>
        <w:t>дн</w:t>
      </w:r>
      <w:proofErr w:type="spellEnd"/>
      <w:r w:rsidRPr="00643603">
        <w:rPr>
          <w:rFonts w:ascii="Times New Roman" w:hAnsi="Times New Roman" w:cs="Times New Roman"/>
          <w:sz w:val="28"/>
          <w:szCs w:val="28"/>
        </w:rPr>
        <w:t>;</w:t>
      </w:r>
    </w:p>
    <w:p w:rsidR="00643603" w:rsidRPr="00643603" w:rsidRDefault="00643603" w:rsidP="00643603">
      <w:pPr>
        <w:widowControl w:val="0"/>
        <w:numPr>
          <w:ilvl w:val="0"/>
          <w:numId w:val="17"/>
        </w:numPr>
        <w:shd w:val="clear" w:color="auto" w:fill="FFFFFF"/>
        <w:tabs>
          <w:tab w:val="left" w:pos="1560"/>
        </w:tabs>
        <w:autoSpaceDE w:val="0"/>
        <w:autoSpaceDN w:val="0"/>
        <w:adjustRightInd w:val="0"/>
        <w:spacing w:after="0" w:line="240" w:lineRule="auto"/>
        <w:ind w:firstLine="414"/>
        <w:jc w:val="both"/>
        <w:rPr>
          <w:rFonts w:ascii="Times New Roman" w:hAnsi="Times New Roman" w:cs="Times New Roman"/>
          <w:sz w:val="28"/>
          <w:szCs w:val="28"/>
        </w:rPr>
      </w:pPr>
      <w:r w:rsidRPr="00643603">
        <w:rPr>
          <w:rFonts w:ascii="Times New Roman" w:hAnsi="Times New Roman" w:cs="Times New Roman"/>
          <w:sz w:val="28"/>
          <w:szCs w:val="28"/>
        </w:rPr>
        <w:t xml:space="preserve">в связи с переездом на новое место жительства  - 2 </w:t>
      </w:r>
      <w:proofErr w:type="spellStart"/>
      <w:r w:rsidRPr="00643603">
        <w:rPr>
          <w:rFonts w:ascii="Times New Roman" w:hAnsi="Times New Roman" w:cs="Times New Roman"/>
          <w:sz w:val="28"/>
          <w:szCs w:val="28"/>
        </w:rPr>
        <w:t>дн</w:t>
      </w:r>
      <w:proofErr w:type="spellEnd"/>
      <w:r w:rsidRPr="00643603">
        <w:rPr>
          <w:rFonts w:ascii="Times New Roman" w:hAnsi="Times New Roman" w:cs="Times New Roman"/>
          <w:sz w:val="28"/>
          <w:szCs w:val="28"/>
        </w:rPr>
        <w:t>;</w:t>
      </w:r>
    </w:p>
    <w:p w:rsidR="00643603" w:rsidRPr="00643603" w:rsidRDefault="00643603" w:rsidP="00643603">
      <w:pPr>
        <w:widowControl w:val="0"/>
        <w:numPr>
          <w:ilvl w:val="0"/>
          <w:numId w:val="17"/>
        </w:numPr>
        <w:shd w:val="clear" w:color="auto" w:fill="FFFFFF"/>
        <w:tabs>
          <w:tab w:val="left" w:pos="1560"/>
        </w:tabs>
        <w:autoSpaceDE w:val="0"/>
        <w:autoSpaceDN w:val="0"/>
        <w:adjustRightInd w:val="0"/>
        <w:spacing w:after="0" w:line="240" w:lineRule="auto"/>
        <w:ind w:firstLine="414"/>
        <w:jc w:val="both"/>
        <w:rPr>
          <w:rFonts w:ascii="Times New Roman" w:hAnsi="Times New Roman" w:cs="Times New Roman"/>
          <w:sz w:val="28"/>
          <w:szCs w:val="28"/>
        </w:rPr>
      </w:pPr>
      <w:r w:rsidRPr="00643603">
        <w:rPr>
          <w:rFonts w:ascii="Times New Roman" w:hAnsi="Times New Roman" w:cs="Times New Roman"/>
          <w:sz w:val="28"/>
          <w:szCs w:val="28"/>
        </w:rPr>
        <w:t xml:space="preserve">для проводов детей в армию  -2 </w:t>
      </w:r>
      <w:proofErr w:type="spellStart"/>
      <w:r w:rsidRPr="00643603">
        <w:rPr>
          <w:rFonts w:ascii="Times New Roman" w:hAnsi="Times New Roman" w:cs="Times New Roman"/>
          <w:sz w:val="28"/>
          <w:szCs w:val="28"/>
        </w:rPr>
        <w:t>дн</w:t>
      </w:r>
      <w:proofErr w:type="spellEnd"/>
      <w:r w:rsidRPr="00643603">
        <w:rPr>
          <w:rFonts w:ascii="Times New Roman" w:hAnsi="Times New Roman" w:cs="Times New Roman"/>
          <w:sz w:val="28"/>
          <w:szCs w:val="28"/>
        </w:rPr>
        <w:t>;</w:t>
      </w:r>
    </w:p>
    <w:p w:rsidR="00643603" w:rsidRPr="00643603" w:rsidRDefault="00643603" w:rsidP="00643603">
      <w:pPr>
        <w:widowControl w:val="0"/>
        <w:numPr>
          <w:ilvl w:val="0"/>
          <w:numId w:val="17"/>
        </w:numPr>
        <w:shd w:val="clear" w:color="auto" w:fill="FFFFFF"/>
        <w:tabs>
          <w:tab w:val="left" w:pos="1560"/>
        </w:tabs>
        <w:autoSpaceDE w:val="0"/>
        <w:autoSpaceDN w:val="0"/>
        <w:adjustRightInd w:val="0"/>
        <w:spacing w:after="0" w:line="240" w:lineRule="auto"/>
        <w:ind w:firstLine="414"/>
        <w:jc w:val="both"/>
        <w:rPr>
          <w:rFonts w:ascii="Times New Roman" w:hAnsi="Times New Roman" w:cs="Times New Roman"/>
          <w:sz w:val="28"/>
          <w:szCs w:val="28"/>
        </w:rPr>
      </w:pPr>
      <w:r w:rsidRPr="00643603">
        <w:rPr>
          <w:rFonts w:ascii="Times New Roman" w:hAnsi="Times New Roman" w:cs="Times New Roman"/>
          <w:sz w:val="28"/>
          <w:szCs w:val="28"/>
        </w:rPr>
        <w:t xml:space="preserve">в случае свадьбы работника (детей работника)  - 2 </w:t>
      </w:r>
      <w:proofErr w:type="spellStart"/>
      <w:r w:rsidRPr="00643603">
        <w:rPr>
          <w:rFonts w:ascii="Times New Roman" w:hAnsi="Times New Roman" w:cs="Times New Roman"/>
          <w:sz w:val="28"/>
          <w:szCs w:val="28"/>
        </w:rPr>
        <w:t>дн</w:t>
      </w:r>
      <w:proofErr w:type="spellEnd"/>
      <w:r w:rsidRPr="00643603">
        <w:rPr>
          <w:rFonts w:ascii="Times New Roman" w:hAnsi="Times New Roman" w:cs="Times New Roman"/>
          <w:sz w:val="28"/>
          <w:szCs w:val="28"/>
        </w:rPr>
        <w:t>;</w:t>
      </w:r>
    </w:p>
    <w:p w:rsidR="00643603" w:rsidRPr="00643603" w:rsidRDefault="00643603" w:rsidP="00643603">
      <w:pPr>
        <w:widowControl w:val="0"/>
        <w:numPr>
          <w:ilvl w:val="2"/>
          <w:numId w:val="19"/>
        </w:numPr>
        <w:shd w:val="clear" w:color="auto" w:fill="FFFFFF"/>
        <w:tabs>
          <w:tab w:val="left" w:pos="1560"/>
        </w:tabs>
        <w:suppressAutoHyphens/>
        <w:autoSpaceDE w:val="0"/>
        <w:spacing w:after="0" w:line="240" w:lineRule="auto"/>
        <w:ind w:right="139" w:hanging="1026"/>
        <w:jc w:val="both"/>
        <w:rPr>
          <w:rFonts w:ascii="Times New Roman" w:hAnsi="Times New Roman" w:cs="Times New Roman"/>
          <w:sz w:val="28"/>
          <w:szCs w:val="28"/>
        </w:rPr>
      </w:pPr>
      <w:r w:rsidRPr="00643603">
        <w:rPr>
          <w:rFonts w:ascii="Times New Roman" w:hAnsi="Times New Roman" w:cs="Times New Roman"/>
          <w:sz w:val="28"/>
          <w:szCs w:val="28"/>
        </w:rPr>
        <w:t xml:space="preserve">на похороны близких родственников -  3  </w:t>
      </w:r>
      <w:proofErr w:type="spellStart"/>
      <w:r w:rsidRPr="00643603">
        <w:rPr>
          <w:rFonts w:ascii="Times New Roman" w:hAnsi="Times New Roman" w:cs="Times New Roman"/>
          <w:sz w:val="28"/>
          <w:szCs w:val="28"/>
        </w:rPr>
        <w:t>дн</w:t>
      </w:r>
      <w:proofErr w:type="spellEnd"/>
      <w:r w:rsidRPr="00643603">
        <w:rPr>
          <w:rFonts w:ascii="Times New Roman" w:hAnsi="Times New Roman" w:cs="Times New Roman"/>
          <w:sz w:val="28"/>
          <w:szCs w:val="28"/>
        </w:rPr>
        <w:t xml:space="preserve">; </w:t>
      </w:r>
    </w:p>
    <w:p w:rsidR="00643603" w:rsidRPr="00643603" w:rsidRDefault="00643603" w:rsidP="00643603">
      <w:pPr>
        <w:widowControl w:val="0"/>
        <w:numPr>
          <w:ilvl w:val="2"/>
          <w:numId w:val="19"/>
        </w:numPr>
        <w:shd w:val="clear" w:color="auto" w:fill="FFFFFF"/>
        <w:tabs>
          <w:tab w:val="left" w:pos="1560"/>
        </w:tabs>
        <w:suppressAutoHyphens/>
        <w:autoSpaceDE w:val="0"/>
        <w:spacing w:after="0" w:line="240" w:lineRule="auto"/>
        <w:ind w:right="139" w:hanging="1026"/>
        <w:jc w:val="both"/>
        <w:rPr>
          <w:rFonts w:ascii="Times New Roman" w:hAnsi="Times New Roman" w:cs="Times New Roman"/>
          <w:sz w:val="28"/>
          <w:szCs w:val="28"/>
        </w:rPr>
      </w:pPr>
      <w:r w:rsidRPr="00643603">
        <w:rPr>
          <w:rFonts w:ascii="Times New Roman" w:hAnsi="Times New Roman" w:cs="Times New Roman"/>
          <w:sz w:val="28"/>
          <w:szCs w:val="28"/>
        </w:rPr>
        <w:t xml:space="preserve">в связи с юбилейной датой (55; 60 лет) -1 день. </w:t>
      </w:r>
    </w:p>
    <w:p w:rsidR="00643603" w:rsidRPr="00643603" w:rsidRDefault="00643603" w:rsidP="00643603">
      <w:pPr>
        <w:widowControl w:val="0"/>
        <w:numPr>
          <w:ilvl w:val="0"/>
          <w:numId w:val="17"/>
        </w:numPr>
        <w:shd w:val="clear" w:color="auto" w:fill="FFFFFF"/>
        <w:tabs>
          <w:tab w:val="left" w:pos="1560"/>
        </w:tabs>
        <w:autoSpaceDE w:val="0"/>
        <w:autoSpaceDN w:val="0"/>
        <w:adjustRightInd w:val="0"/>
        <w:spacing w:after="0" w:line="240" w:lineRule="auto"/>
        <w:ind w:firstLine="414"/>
        <w:jc w:val="both"/>
        <w:rPr>
          <w:rFonts w:ascii="Times New Roman" w:hAnsi="Times New Roman" w:cs="Times New Roman"/>
          <w:sz w:val="28"/>
          <w:szCs w:val="28"/>
        </w:rPr>
      </w:pPr>
      <w:r w:rsidRPr="00643603">
        <w:rPr>
          <w:rFonts w:ascii="Times New Roman" w:hAnsi="Times New Roman" w:cs="Times New Roman"/>
          <w:sz w:val="28"/>
          <w:szCs w:val="28"/>
        </w:rPr>
        <w:t xml:space="preserve">членам профкома </w:t>
      </w:r>
      <w:r w:rsidRPr="00643603">
        <w:rPr>
          <w:rFonts w:ascii="Times New Roman" w:hAnsi="Times New Roman" w:cs="Times New Roman"/>
          <w:i/>
          <w:iCs/>
          <w:sz w:val="28"/>
          <w:szCs w:val="28"/>
        </w:rPr>
        <w:t xml:space="preserve">– </w:t>
      </w:r>
      <w:r w:rsidRPr="00643603">
        <w:rPr>
          <w:rFonts w:ascii="Times New Roman" w:hAnsi="Times New Roman" w:cs="Times New Roman"/>
          <w:iCs/>
          <w:sz w:val="28"/>
          <w:szCs w:val="28"/>
        </w:rPr>
        <w:t>1балл из фонда стимулирования</w:t>
      </w:r>
    </w:p>
    <w:p w:rsidR="00643603" w:rsidRPr="00643603" w:rsidRDefault="00643603" w:rsidP="00643603">
      <w:pPr>
        <w:widowControl w:val="0"/>
        <w:numPr>
          <w:ilvl w:val="2"/>
          <w:numId w:val="19"/>
        </w:numPr>
        <w:shd w:val="clear" w:color="auto" w:fill="FFFFFF"/>
        <w:tabs>
          <w:tab w:val="left" w:pos="1560"/>
        </w:tabs>
        <w:suppressAutoHyphens/>
        <w:autoSpaceDE w:val="0"/>
        <w:spacing w:after="0" w:line="240" w:lineRule="auto"/>
        <w:ind w:right="139" w:hanging="1026"/>
        <w:jc w:val="both"/>
        <w:rPr>
          <w:rFonts w:ascii="Times New Roman" w:hAnsi="Times New Roman" w:cs="Times New Roman"/>
          <w:sz w:val="28"/>
          <w:szCs w:val="28"/>
        </w:rPr>
      </w:pPr>
      <w:r w:rsidRPr="00643603">
        <w:rPr>
          <w:rFonts w:ascii="Times New Roman" w:hAnsi="Times New Roman" w:cs="Times New Roman"/>
          <w:sz w:val="28"/>
          <w:szCs w:val="28"/>
        </w:rPr>
        <w:t>уполномоченным по охране труда – до 5 балов (из фонда оплаты труда).</w:t>
      </w:r>
      <w:r w:rsidRPr="00643603">
        <w:rPr>
          <w:rFonts w:ascii="Times New Roman" w:hAnsi="Times New Roman" w:cs="Times New Roman"/>
          <w:spacing w:val="-2"/>
          <w:sz w:val="28"/>
          <w:szCs w:val="28"/>
        </w:rPr>
        <w:tab/>
      </w:r>
    </w:p>
    <w:p w:rsidR="00643603" w:rsidRPr="00643603" w:rsidRDefault="00643603" w:rsidP="00643603">
      <w:pPr>
        <w:shd w:val="clear" w:color="auto" w:fill="FFFFFF"/>
        <w:tabs>
          <w:tab w:val="left" w:pos="1560"/>
        </w:tabs>
        <w:ind w:left="360" w:right="139"/>
        <w:jc w:val="both"/>
        <w:rPr>
          <w:rFonts w:ascii="Times New Roman" w:hAnsi="Times New Roman" w:cs="Times New Roman"/>
          <w:sz w:val="28"/>
          <w:szCs w:val="28"/>
        </w:rPr>
      </w:pPr>
      <w:r w:rsidRPr="00643603">
        <w:rPr>
          <w:rFonts w:ascii="Times New Roman" w:hAnsi="Times New Roman" w:cs="Times New Roman"/>
          <w:spacing w:val="-2"/>
          <w:sz w:val="28"/>
          <w:szCs w:val="28"/>
        </w:rPr>
        <w:t xml:space="preserve">            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 (ст. 128 ТК РФ).</w:t>
      </w:r>
      <w:r w:rsidRPr="00643603">
        <w:rPr>
          <w:rFonts w:ascii="Times New Roman" w:hAnsi="Times New Roman" w:cs="Times New Roman"/>
          <w:spacing w:val="-2"/>
          <w:sz w:val="28"/>
          <w:szCs w:val="28"/>
        </w:rPr>
        <w:br/>
        <w:t xml:space="preserve">           </w:t>
      </w:r>
      <w:r w:rsidRPr="00643603">
        <w:rPr>
          <w:rFonts w:ascii="Times New Roman" w:hAnsi="Times New Roman" w:cs="Times New Roman"/>
          <w:spacing w:val="-1"/>
          <w:sz w:val="28"/>
          <w:szCs w:val="28"/>
        </w:rPr>
        <w:t>На основании письменного заявления работника предоставля</w:t>
      </w:r>
      <w:r w:rsidRPr="00643603">
        <w:rPr>
          <w:rFonts w:ascii="Times New Roman" w:hAnsi="Times New Roman" w:cs="Times New Roman"/>
          <w:sz w:val="28"/>
          <w:szCs w:val="28"/>
        </w:rPr>
        <w:t>ется отпуск без сохранения заработной платы:</w:t>
      </w:r>
    </w:p>
    <w:p w:rsidR="00643603" w:rsidRPr="00643603" w:rsidRDefault="00643603" w:rsidP="00643603">
      <w:pPr>
        <w:widowControl w:val="0"/>
        <w:numPr>
          <w:ilvl w:val="0"/>
          <w:numId w:val="18"/>
        </w:numPr>
        <w:shd w:val="clear" w:color="auto" w:fill="FFFFFF"/>
        <w:tabs>
          <w:tab w:val="left" w:pos="426"/>
        </w:tabs>
        <w:suppressAutoHyphens/>
        <w:autoSpaceDE w:val="0"/>
        <w:spacing w:after="0" w:line="240" w:lineRule="auto"/>
        <w:ind w:firstLine="774"/>
        <w:jc w:val="both"/>
        <w:rPr>
          <w:rFonts w:ascii="Times New Roman" w:hAnsi="Times New Roman" w:cs="Times New Roman"/>
          <w:spacing w:val="-1"/>
          <w:sz w:val="28"/>
          <w:szCs w:val="28"/>
        </w:rPr>
      </w:pPr>
      <w:r w:rsidRPr="00643603">
        <w:rPr>
          <w:rFonts w:ascii="Times New Roman" w:hAnsi="Times New Roman" w:cs="Times New Roman"/>
          <w:sz w:val="28"/>
          <w:szCs w:val="28"/>
        </w:rPr>
        <w:t>работающим пенсионерам по старости (по возрасту) - до 14 календарных дней в году;</w:t>
      </w:r>
    </w:p>
    <w:p w:rsidR="00643603" w:rsidRPr="00643603" w:rsidRDefault="00643603" w:rsidP="00643603">
      <w:pPr>
        <w:widowControl w:val="0"/>
        <w:numPr>
          <w:ilvl w:val="0"/>
          <w:numId w:val="18"/>
        </w:numPr>
        <w:shd w:val="clear" w:color="auto" w:fill="FFFFFF"/>
        <w:tabs>
          <w:tab w:val="left" w:pos="993"/>
        </w:tabs>
        <w:suppressAutoHyphens/>
        <w:autoSpaceDE w:val="0"/>
        <w:spacing w:after="0" w:line="240" w:lineRule="auto"/>
        <w:ind w:right="5" w:firstLine="774"/>
        <w:jc w:val="both"/>
        <w:rPr>
          <w:rFonts w:ascii="Times New Roman" w:hAnsi="Times New Roman" w:cs="Times New Roman"/>
          <w:spacing w:val="-2"/>
          <w:sz w:val="28"/>
          <w:szCs w:val="28"/>
        </w:rPr>
      </w:pPr>
      <w:r w:rsidRPr="00643603">
        <w:rPr>
          <w:rFonts w:ascii="Times New Roman" w:hAnsi="Times New Roman" w:cs="Times New Roman"/>
          <w:spacing w:val="-1"/>
          <w:sz w:val="28"/>
          <w:szCs w:val="28"/>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w:t>
      </w:r>
      <w:r w:rsidRPr="00643603">
        <w:rPr>
          <w:rFonts w:ascii="Times New Roman" w:hAnsi="Times New Roman" w:cs="Times New Roman"/>
          <w:spacing w:val="-2"/>
          <w:sz w:val="28"/>
          <w:szCs w:val="28"/>
        </w:rPr>
        <w:t>го с военной службой, - до 14 календарных дней в году;</w:t>
      </w:r>
    </w:p>
    <w:p w:rsidR="00643603" w:rsidRPr="00643603" w:rsidRDefault="00643603" w:rsidP="00643603">
      <w:pPr>
        <w:widowControl w:val="0"/>
        <w:numPr>
          <w:ilvl w:val="0"/>
          <w:numId w:val="18"/>
        </w:numPr>
        <w:shd w:val="clear" w:color="auto" w:fill="FFFFFF"/>
        <w:tabs>
          <w:tab w:val="left" w:pos="1296"/>
        </w:tabs>
        <w:suppressAutoHyphens/>
        <w:autoSpaceDE w:val="0"/>
        <w:spacing w:after="0" w:line="240" w:lineRule="auto"/>
        <w:ind w:right="10" w:firstLine="774"/>
        <w:jc w:val="both"/>
        <w:rPr>
          <w:rFonts w:ascii="Times New Roman" w:hAnsi="Times New Roman" w:cs="Times New Roman"/>
          <w:sz w:val="28"/>
          <w:szCs w:val="28"/>
        </w:rPr>
      </w:pPr>
      <w:r w:rsidRPr="00643603">
        <w:rPr>
          <w:rFonts w:ascii="Times New Roman" w:hAnsi="Times New Roman" w:cs="Times New Roman"/>
          <w:spacing w:val="-2"/>
          <w:sz w:val="28"/>
          <w:szCs w:val="28"/>
        </w:rPr>
        <w:t xml:space="preserve">  работающим инвалидам - до 60 календарных дней в го</w:t>
      </w:r>
      <w:r w:rsidRPr="00643603">
        <w:rPr>
          <w:rFonts w:ascii="Times New Roman" w:hAnsi="Times New Roman" w:cs="Times New Roman"/>
          <w:sz w:val="28"/>
          <w:szCs w:val="28"/>
        </w:rPr>
        <w:t>ду;</w:t>
      </w:r>
    </w:p>
    <w:p w:rsidR="00643603" w:rsidRPr="00643603" w:rsidRDefault="00643603" w:rsidP="00643603">
      <w:pPr>
        <w:widowControl w:val="0"/>
        <w:numPr>
          <w:ilvl w:val="0"/>
          <w:numId w:val="18"/>
        </w:numPr>
        <w:shd w:val="clear" w:color="auto" w:fill="FFFFFF"/>
        <w:suppressAutoHyphens/>
        <w:autoSpaceDE w:val="0"/>
        <w:spacing w:after="0" w:line="240" w:lineRule="auto"/>
        <w:ind w:right="10" w:firstLine="774"/>
        <w:jc w:val="both"/>
        <w:rPr>
          <w:rFonts w:ascii="Times New Roman" w:hAnsi="Times New Roman" w:cs="Times New Roman"/>
          <w:spacing w:val="-1"/>
          <w:sz w:val="28"/>
          <w:szCs w:val="28"/>
        </w:rPr>
      </w:pPr>
      <w:r w:rsidRPr="00643603">
        <w:rPr>
          <w:rFonts w:ascii="Times New Roman" w:hAnsi="Times New Roman" w:cs="Times New Roman"/>
          <w:sz w:val="28"/>
          <w:szCs w:val="28"/>
        </w:rPr>
        <w:t>работникам, имеющим 2 и более детей до 14 лет или ребенка инвалида до 18 лет – 14 календарных дней в году (ст. 263 ТК РФ).</w:t>
      </w:r>
    </w:p>
    <w:p w:rsidR="00643603" w:rsidRPr="00643603" w:rsidRDefault="00643603" w:rsidP="00643603">
      <w:pPr>
        <w:ind w:firstLine="709"/>
        <w:jc w:val="both"/>
        <w:rPr>
          <w:rFonts w:ascii="Times New Roman" w:hAnsi="Times New Roman" w:cs="Times New Roman"/>
          <w:sz w:val="28"/>
          <w:szCs w:val="28"/>
        </w:rPr>
      </w:pPr>
      <w:r w:rsidRPr="00643603">
        <w:rPr>
          <w:rFonts w:ascii="Times New Roman" w:hAnsi="Times New Roman" w:cs="Times New Roman"/>
          <w:spacing w:val="-1"/>
          <w:sz w:val="28"/>
          <w:szCs w:val="28"/>
        </w:rPr>
        <w:lastRenderedPageBreak/>
        <w:t xml:space="preserve">5.2.3. </w:t>
      </w:r>
      <w:r w:rsidRPr="00643603">
        <w:rPr>
          <w:rFonts w:ascii="Times New Roman" w:hAnsi="Times New Roman" w:cs="Times New Roman"/>
          <w:sz w:val="28"/>
          <w:szCs w:val="28"/>
        </w:rPr>
        <w:t>Предоставлять педагогическим работникам Учреждений не реже чем через каждые 10 лет непрерывной преподавательской работы длительный отпуск сроком до одного года согласно  положению о порядке и условиях предоставления педагогическим работникам длительного отпуска до одного года. Руководствоваться Приказом Министерства образования и науки РФ от 31.05.2016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643603" w:rsidRPr="00643603" w:rsidRDefault="00643603" w:rsidP="00643603">
      <w:pPr>
        <w:widowControl w:val="0"/>
        <w:numPr>
          <w:ilvl w:val="0"/>
          <w:numId w:val="16"/>
        </w:numPr>
        <w:autoSpaceDE w:val="0"/>
        <w:autoSpaceDN w:val="0"/>
        <w:adjustRightInd w:val="0"/>
        <w:spacing w:after="0" w:line="240" w:lineRule="auto"/>
        <w:ind w:left="0" w:firstLine="414"/>
        <w:jc w:val="both"/>
        <w:rPr>
          <w:rFonts w:ascii="Times New Roman" w:hAnsi="Times New Roman" w:cs="Times New Roman"/>
          <w:sz w:val="28"/>
          <w:szCs w:val="28"/>
        </w:rPr>
      </w:pPr>
      <w:r w:rsidRPr="00643603">
        <w:rPr>
          <w:rFonts w:ascii="Times New Roman" w:hAnsi="Times New Roman" w:cs="Times New Roman"/>
          <w:sz w:val="28"/>
          <w:szCs w:val="28"/>
        </w:rPr>
        <w:t>Длительный отпуск предоставляется педагогическому работнику на основании его заявления и оформляется распорядительным актом учреждения.</w:t>
      </w:r>
    </w:p>
    <w:p w:rsidR="00643603" w:rsidRPr="00643603" w:rsidRDefault="00643603" w:rsidP="00643603">
      <w:pPr>
        <w:widowControl w:val="0"/>
        <w:numPr>
          <w:ilvl w:val="0"/>
          <w:numId w:val="16"/>
        </w:numPr>
        <w:autoSpaceDE w:val="0"/>
        <w:autoSpaceDN w:val="0"/>
        <w:adjustRightInd w:val="0"/>
        <w:spacing w:after="0" w:line="240" w:lineRule="auto"/>
        <w:ind w:left="0" w:firstLine="414"/>
        <w:jc w:val="both"/>
        <w:rPr>
          <w:rFonts w:ascii="Times New Roman" w:hAnsi="Times New Roman" w:cs="Times New Roman"/>
          <w:sz w:val="28"/>
          <w:szCs w:val="28"/>
        </w:rPr>
      </w:pPr>
      <w:r w:rsidRPr="00643603">
        <w:rPr>
          <w:rFonts w:ascii="Times New Roman" w:hAnsi="Times New Roman" w:cs="Times New Roman"/>
          <w:sz w:val="28"/>
          <w:szCs w:val="28"/>
        </w:rPr>
        <w:t>В случае поступления нескольких заявлений о предоставлении длительного отпуска в образовательном учреждении в первую очередь учитываются такие обстоятельства как:</w:t>
      </w:r>
    </w:p>
    <w:p w:rsidR="00643603" w:rsidRPr="00643603" w:rsidRDefault="00643603" w:rsidP="00643603">
      <w:pPr>
        <w:widowControl w:val="0"/>
        <w:numPr>
          <w:ilvl w:val="0"/>
          <w:numId w:val="16"/>
        </w:numPr>
        <w:autoSpaceDE w:val="0"/>
        <w:autoSpaceDN w:val="0"/>
        <w:adjustRightInd w:val="0"/>
        <w:spacing w:after="0" w:line="240" w:lineRule="auto"/>
        <w:ind w:left="0" w:firstLine="414"/>
        <w:jc w:val="both"/>
        <w:rPr>
          <w:rFonts w:ascii="Times New Roman" w:hAnsi="Times New Roman" w:cs="Times New Roman"/>
          <w:sz w:val="28"/>
          <w:szCs w:val="28"/>
        </w:rPr>
      </w:pPr>
      <w:r w:rsidRPr="00643603">
        <w:rPr>
          <w:rFonts w:ascii="Times New Roman" w:hAnsi="Times New Roman" w:cs="Times New Roman"/>
          <w:sz w:val="28"/>
          <w:szCs w:val="28"/>
        </w:rPr>
        <w:t>- состояние здоровья;</w:t>
      </w:r>
    </w:p>
    <w:p w:rsidR="00643603" w:rsidRPr="00643603" w:rsidRDefault="00643603" w:rsidP="00643603">
      <w:pPr>
        <w:widowControl w:val="0"/>
        <w:numPr>
          <w:ilvl w:val="0"/>
          <w:numId w:val="16"/>
        </w:numPr>
        <w:autoSpaceDE w:val="0"/>
        <w:autoSpaceDN w:val="0"/>
        <w:adjustRightInd w:val="0"/>
        <w:spacing w:after="0" w:line="240" w:lineRule="auto"/>
        <w:ind w:left="0" w:firstLine="414"/>
        <w:jc w:val="both"/>
        <w:rPr>
          <w:rFonts w:ascii="Times New Roman" w:hAnsi="Times New Roman" w:cs="Times New Roman"/>
          <w:sz w:val="28"/>
          <w:szCs w:val="28"/>
        </w:rPr>
      </w:pPr>
      <w:r w:rsidRPr="00643603">
        <w:rPr>
          <w:rFonts w:ascii="Times New Roman" w:hAnsi="Times New Roman" w:cs="Times New Roman"/>
          <w:sz w:val="28"/>
          <w:szCs w:val="28"/>
        </w:rPr>
        <w:t>- семейные обстоятельства.</w:t>
      </w:r>
    </w:p>
    <w:p w:rsidR="00643603" w:rsidRPr="00643603" w:rsidRDefault="00643603" w:rsidP="00643603">
      <w:pPr>
        <w:widowControl w:val="0"/>
        <w:numPr>
          <w:ilvl w:val="0"/>
          <w:numId w:val="16"/>
        </w:numPr>
        <w:autoSpaceDE w:val="0"/>
        <w:autoSpaceDN w:val="0"/>
        <w:adjustRightInd w:val="0"/>
        <w:spacing w:after="0" w:line="240" w:lineRule="auto"/>
        <w:ind w:left="0" w:firstLine="414"/>
        <w:jc w:val="both"/>
        <w:rPr>
          <w:rFonts w:ascii="Times New Roman" w:hAnsi="Times New Roman" w:cs="Times New Roman"/>
          <w:sz w:val="28"/>
          <w:szCs w:val="28"/>
        </w:rPr>
      </w:pPr>
      <w:r w:rsidRPr="00643603">
        <w:rPr>
          <w:rFonts w:ascii="Times New Roman" w:hAnsi="Times New Roman" w:cs="Times New Roman"/>
          <w:sz w:val="28"/>
          <w:szCs w:val="28"/>
        </w:rPr>
        <w:t>В связи с трудностями осуществления образовательного процесса одновременно в длительном отпуске может находиться не более одного педагогического работника.</w:t>
      </w:r>
    </w:p>
    <w:p w:rsidR="00643603" w:rsidRPr="00643603" w:rsidRDefault="00643603" w:rsidP="00643603">
      <w:pPr>
        <w:widowControl w:val="0"/>
        <w:numPr>
          <w:ilvl w:val="0"/>
          <w:numId w:val="16"/>
        </w:numPr>
        <w:autoSpaceDE w:val="0"/>
        <w:autoSpaceDN w:val="0"/>
        <w:adjustRightInd w:val="0"/>
        <w:spacing w:after="0" w:line="240" w:lineRule="auto"/>
        <w:ind w:left="0" w:firstLine="414"/>
        <w:jc w:val="both"/>
        <w:rPr>
          <w:rFonts w:ascii="Times New Roman" w:hAnsi="Times New Roman" w:cs="Times New Roman"/>
          <w:b/>
          <w:sz w:val="28"/>
          <w:szCs w:val="28"/>
        </w:rPr>
      </w:pPr>
      <w:r w:rsidRPr="00643603">
        <w:rPr>
          <w:rFonts w:ascii="Times New Roman" w:hAnsi="Times New Roman" w:cs="Times New Roman"/>
          <w:sz w:val="28"/>
          <w:szCs w:val="28"/>
        </w:rPr>
        <w:t xml:space="preserve">По желанию работника </w:t>
      </w:r>
      <w:r w:rsidRPr="00643603">
        <w:rPr>
          <w:rFonts w:ascii="Times New Roman" w:hAnsi="Times New Roman" w:cs="Times New Roman"/>
          <w:spacing w:val="-2"/>
          <w:sz w:val="28"/>
          <w:szCs w:val="28"/>
        </w:rPr>
        <w:t xml:space="preserve">длительный  отпуск  </w:t>
      </w:r>
      <w:r w:rsidRPr="00643603">
        <w:rPr>
          <w:rFonts w:ascii="Times New Roman" w:hAnsi="Times New Roman" w:cs="Times New Roman"/>
          <w:spacing w:val="-1"/>
          <w:sz w:val="28"/>
          <w:szCs w:val="28"/>
        </w:rPr>
        <w:t xml:space="preserve">может быть разделён </w:t>
      </w:r>
      <w:r w:rsidRPr="00643603">
        <w:rPr>
          <w:rFonts w:ascii="Times New Roman" w:hAnsi="Times New Roman" w:cs="Times New Roman"/>
          <w:sz w:val="28"/>
          <w:szCs w:val="28"/>
        </w:rPr>
        <w:t xml:space="preserve">на </w:t>
      </w:r>
      <w:r w:rsidRPr="00643603">
        <w:rPr>
          <w:rFonts w:ascii="Times New Roman" w:hAnsi="Times New Roman" w:cs="Times New Roman"/>
          <w:b/>
          <w:sz w:val="28"/>
          <w:szCs w:val="28"/>
        </w:rPr>
        <w:t>части (в течение 1,5 лет).</w:t>
      </w:r>
    </w:p>
    <w:p w:rsidR="00643603" w:rsidRPr="00643603" w:rsidRDefault="00643603" w:rsidP="00643603">
      <w:pPr>
        <w:widowControl w:val="0"/>
        <w:numPr>
          <w:ilvl w:val="0"/>
          <w:numId w:val="16"/>
        </w:numPr>
        <w:autoSpaceDE w:val="0"/>
        <w:autoSpaceDN w:val="0"/>
        <w:adjustRightInd w:val="0"/>
        <w:spacing w:after="0" w:line="240" w:lineRule="auto"/>
        <w:ind w:left="0" w:firstLine="414"/>
        <w:jc w:val="both"/>
        <w:rPr>
          <w:rFonts w:ascii="Times New Roman" w:hAnsi="Times New Roman" w:cs="Times New Roman"/>
          <w:sz w:val="28"/>
          <w:szCs w:val="28"/>
        </w:rPr>
      </w:pPr>
      <w:r w:rsidRPr="00643603">
        <w:rPr>
          <w:rFonts w:ascii="Times New Roman" w:hAnsi="Times New Roman" w:cs="Times New Roman"/>
          <w:sz w:val="28"/>
          <w:szCs w:val="28"/>
        </w:rPr>
        <w:t xml:space="preserve">На  основании   листка нетрудоспособности в   период   нахождения   в   длительном   отпуске, работник имеет право на продление отпуска. </w:t>
      </w:r>
    </w:p>
    <w:p w:rsidR="00643603" w:rsidRPr="00643603" w:rsidRDefault="00643603" w:rsidP="00643603">
      <w:pPr>
        <w:widowControl w:val="0"/>
        <w:numPr>
          <w:ilvl w:val="0"/>
          <w:numId w:val="16"/>
        </w:numPr>
        <w:autoSpaceDE w:val="0"/>
        <w:autoSpaceDN w:val="0"/>
        <w:adjustRightInd w:val="0"/>
        <w:spacing w:after="0" w:line="240" w:lineRule="auto"/>
        <w:ind w:left="0" w:firstLine="414"/>
        <w:jc w:val="both"/>
        <w:rPr>
          <w:rFonts w:ascii="Times New Roman" w:hAnsi="Times New Roman" w:cs="Times New Roman"/>
          <w:sz w:val="28"/>
          <w:szCs w:val="28"/>
        </w:rPr>
      </w:pPr>
      <w:r w:rsidRPr="00643603">
        <w:rPr>
          <w:rFonts w:ascii="Times New Roman" w:hAnsi="Times New Roman" w:cs="Times New Roman"/>
          <w:sz w:val="28"/>
          <w:szCs w:val="28"/>
        </w:rPr>
        <w:t xml:space="preserve">По желанию работника </w:t>
      </w:r>
      <w:r w:rsidRPr="00643603">
        <w:rPr>
          <w:rFonts w:ascii="Times New Roman" w:hAnsi="Times New Roman" w:cs="Times New Roman"/>
          <w:spacing w:val="-2"/>
          <w:sz w:val="28"/>
          <w:szCs w:val="28"/>
        </w:rPr>
        <w:t xml:space="preserve">длительный  отпуск </w:t>
      </w:r>
      <w:r w:rsidRPr="00643603">
        <w:rPr>
          <w:rFonts w:ascii="Times New Roman" w:hAnsi="Times New Roman" w:cs="Times New Roman"/>
          <w:spacing w:val="-1"/>
          <w:sz w:val="28"/>
          <w:szCs w:val="28"/>
        </w:rPr>
        <w:t xml:space="preserve">может быть </w:t>
      </w:r>
      <w:r w:rsidRPr="00643603">
        <w:rPr>
          <w:rFonts w:ascii="Times New Roman" w:hAnsi="Times New Roman" w:cs="Times New Roman"/>
          <w:sz w:val="28"/>
          <w:szCs w:val="28"/>
        </w:rPr>
        <w:t>присоединен к ежегодному  основному   оплачиваемому отпуску.</w:t>
      </w:r>
    </w:p>
    <w:p w:rsidR="00643603" w:rsidRPr="00643603" w:rsidRDefault="00643603" w:rsidP="00643603">
      <w:pPr>
        <w:widowControl w:val="0"/>
        <w:numPr>
          <w:ilvl w:val="0"/>
          <w:numId w:val="16"/>
        </w:numPr>
        <w:autoSpaceDE w:val="0"/>
        <w:autoSpaceDN w:val="0"/>
        <w:adjustRightInd w:val="0"/>
        <w:spacing w:after="0" w:line="240" w:lineRule="auto"/>
        <w:ind w:left="0" w:firstLine="414"/>
        <w:jc w:val="both"/>
        <w:rPr>
          <w:rFonts w:ascii="Times New Roman" w:hAnsi="Times New Roman" w:cs="Times New Roman"/>
          <w:sz w:val="28"/>
          <w:szCs w:val="28"/>
        </w:rPr>
      </w:pPr>
      <w:r w:rsidRPr="00643603">
        <w:rPr>
          <w:rFonts w:ascii="Times New Roman" w:hAnsi="Times New Roman" w:cs="Times New Roman"/>
          <w:sz w:val="28"/>
          <w:szCs w:val="28"/>
        </w:rPr>
        <w:t>Оплата работнику среднего заработка за дополнительный отпу</w:t>
      </w:r>
      <w:proofErr w:type="gramStart"/>
      <w:r w:rsidRPr="00643603">
        <w:rPr>
          <w:rFonts w:ascii="Times New Roman" w:hAnsi="Times New Roman" w:cs="Times New Roman"/>
          <w:sz w:val="28"/>
          <w:szCs w:val="28"/>
        </w:rPr>
        <w:t>ск в св</w:t>
      </w:r>
      <w:proofErr w:type="gramEnd"/>
      <w:r w:rsidRPr="00643603">
        <w:rPr>
          <w:rFonts w:ascii="Times New Roman" w:hAnsi="Times New Roman" w:cs="Times New Roman"/>
          <w:sz w:val="28"/>
          <w:szCs w:val="28"/>
        </w:rPr>
        <w:t>язи с обучением (учебный отпуск) производится не менее чем за три календарных дня до его начала.</w:t>
      </w:r>
    </w:p>
    <w:p w:rsidR="00643603" w:rsidRPr="00643603" w:rsidRDefault="00643603" w:rsidP="00643603">
      <w:pPr>
        <w:pStyle w:val="a5"/>
        <w:widowControl/>
        <w:tabs>
          <w:tab w:val="left" w:pos="1526"/>
        </w:tabs>
        <w:suppressAutoHyphens w:val="0"/>
        <w:autoSpaceDE/>
        <w:autoSpaceDN w:val="0"/>
        <w:spacing w:line="322" w:lineRule="exact"/>
        <w:ind w:right="20"/>
        <w:jc w:val="both"/>
        <w:rPr>
          <w:sz w:val="28"/>
          <w:szCs w:val="28"/>
        </w:rPr>
      </w:pPr>
      <w:r w:rsidRPr="00643603">
        <w:rPr>
          <w:sz w:val="28"/>
          <w:szCs w:val="28"/>
        </w:rPr>
        <w:t xml:space="preserve">          5.2.4. </w:t>
      </w:r>
      <w:proofErr w:type="gramStart"/>
      <w:r w:rsidRPr="00643603">
        <w:rPr>
          <w:sz w:val="28"/>
          <w:szCs w:val="28"/>
        </w:rPr>
        <w:t>Стороны рекомендуют включать в коллективные договоры образовательных организаций условие о предоставлении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без матери в возрасте до четырнадцати лет, работникам, осуществляющим уход за престарелыми родителями в возрасте 80 лет и</w:t>
      </w:r>
      <w:proofErr w:type="gramEnd"/>
      <w:r w:rsidRPr="00643603">
        <w:rPr>
          <w:sz w:val="28"/>
          <w:szCs w:val="28"/>
        </w:rPr>
        <w:t xml:space="preserve"> старше, за членами </w:t>
      </w:r>
      <w:proofErr w:type="gramStart"/>
      <w:r w:rsidRPr="00643603">
        <w:rPr>
          <w:sz w:val="28"/>
          <w:szCs w:val="28"/>
        </w:rPr>
        <w:t>семьи-инвалидами</w:t>
      </w:r>
      <w:proofErr w:type="gramEnd"/>
      <w:r w:rsidRPr="00643603">
        <w:rPr>
          <w:sz w:val="28"/>
          <w:szCs w:val="28"/>
        </w:rPr>
        <w:t xml:space="preserve"> с детства независимо от возраста, ежегодные дополнительные отпуска без сохранения заработной платы в удобное для них время продолжительностью до 14 календарных дней.</w:t>
      </w:r>
    </w:p>
    <w:p w:rsidR="00643603" w:rsidRPr="00643603" w:rsidRDefault="00643603" w:rsidP="00643603">
      <w:pPr>
        <w:pStyle w:val="3"/>
        <w:spacing w:after="0"/>
        <w:ind w:firstLine="705"/>
        <w:rPr>
          <w:color w:val="000000"/>
          <w:sz w:val="28"/>
          <w:szCs w:val="28"/>
        </w:rPr>
      </w:pPr>
      <w:r w:rsidRPr="00643603">
        <w:rPr>
          <w:color w:val="000000"/>
          <w:sz w:val="28"/>
          <w:szCs w:val="28"/>
        </w:rPr>
        <w:t>5.3.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643603" w:rsidRPr="00643603" w:rsidRDefault="00643603" w:rsidP="00643603">
      <w:pPr>
        <w:shd w:val="clear" w:color="auto" w:fill="FFFFFF"/>
        <w:ind w:firstLine="706"/>
        <w:jc w:val="both"/>
        <w:rPr>
          <w:rFonts w:ascii="Times New Roman" w:hAnsi="Times New Roman" w:cs="Times New Roman"/>
          <w:sz w:val="28"/>
          <w:szCs w:val="28"/>
        </w:rPr>
      </w:pPr>
      <w:r w:rsidRPr="00643603">
        <w:rPr>
          <w:rFonts w:ascii="Times New Roman" w:hAnsi="Times New Roman" w:cs="Times New Roman"/>
          <w:sz w:val="28"/>
          <w:szCs w:val="28"/>
        </w:rPr>
        <w:lastRenderedPageBreak/>
        <w:t>5.4. Ежегодный оплачиваемый отпуск может быть продлен в случае временной нетрудоспособности работника, наступившей во время отпуска (ст. 124 ТК РФ).</w:t>
      </w:r>
    </w:p>
    <w:p w:rsidR="00643603" w:rsidRPr="00643603" w:rsidRDefault="00643603" w:rsidP="00643603">
      <w:pPr>
        <w:shd w:val="clear" w:color="auto" w:fill="FFFFFF"/>
        <w:ind w:firstLine="709"/>
        <w:jc w:val="both"/>
        <w:rPr>
          <w:rFonts w:ascii="Times New Roman" w:hAnsi="Times New Roman" w:cs="Times New Roman"/>
          <w:sz w:val="28"/>
          <w:szCs w:val="28"/>
        </w:rPr>
      </w:pPr>
      <w:r w:rsidRPr="00643603">
        <w:rPr>
          <w:rFonts w:ascii="Times New Roman" w:hAnsi="Times New Roman" w:cs="Times New Roman"/>
          <w:sz w:val="28"/>
          <w:szCs w:val="28"/>
        </w:rPr>
        <w:t>5.5.  Ежегодный оплачиваемый отпуск по соглашению между ра</w:t>
      </w:r>
      <w:r w:rsidRPr="00643603">
        <w:rPr>
          <w:rFonts w:ascii="Times New Roman" w:hAnsi="Times New Roman" w:cs="Times New Roman"/>
          <w:sz w:val="28"/>
          <w:szCs w:val="28"/>
        </w:rPr>
        <w:softHyphen/>
      </w:r>
      <w:r w:rsidRPr="00643603">
        <w:rPr>
          <w:rFonts w:ascii="Times New Roman" w:hAnsi="Times New Roman" w:cs="Times New Roman"/>
          <w:spacing w:val="-1"/>
          <w:sz w:val="28"/>
          <w:szCs w:val="28"/>
        </w:rPr>
        <w:t xml:space="preserve">ботником и работодателем переносится на другой срок при </w:t>
      </w:r>
      <w:r w:rsidRPr="00643603">
        <w:rPr>
          <w:rFonts w:ascii="Times New Roman" w:hAnsi="Times New Roman" w:cs="Times New Roman"/>
          <w:sz w:val="28"/>
          <w:szCs w:val="28"/>
        </w:rPr>
        <w:t>несвоевременной оплате времени отпуска либо при предупре</w:t>
      </w:r>
      <w:r w:rsidRPr="00643603">
        <w:rPr>
          <w:rFonts w:ascii="Times New Roman" w:hAnsi="Times New Roman" w:cs="Times New Roman"/>
          <w:sz w:val="28"/>
          <w:szCs w:val="28"/>
        </w:rPr>
        <w:softHyphen/>
        <w:t>ждении работника о начале отпуска позднее, чем за две неде</w:t>
      </w:r>
      <w:r w:rsidRPr="00643603">
        <w:rPr>
          <w:rFonts w:ascii="Times New Roman" w:hAnsi="Times New Roman" w:cs="Times New Roman"/>
          <w:sz w:val="28"/>
          <w:szCs w:val="28"/>
        </w:rPr>
        <w:softHyphen/>
        <w:t>ли (ст. 124ТКРФ).</w:t>
      </w:r>
    </w:p>
    <w:p w:rsidR="00643603" w:rsidRPr="00643603" w:rsidRDefault="00643603" w:rsidP="00643603">
      <w:pPr>
        <w:ind w:firstLine="709"/>
        <w:jc w:val="both"/>
        <w:rPr>
          <w:rFonts w:ascii="Times New Roman" w:hAnsi="Times New Roman" w:cs="Times New Roman"/>
          <w:sz w:val="28"/>
          <w:szCs w:val="28"/>
        </w:rPr>
      </w:pPr>
      <w:r w:rsidRPr="00643603">
        <w:rPr>
          <w:rFonts w:ascii="Times New Roman" w:hAnsi="Times New Roman" w:cs="Times New Roman"/>
          <w:sz w:val="28"/>
          <w:szCs w:val="28"/>
        </w:rPr>
        <w:t xml:space="preserve">5.6. 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643603" w:rsidRPr="00643603" w:rsidRDefault="00643603" w:rsidP="00643603">
      <w:pPr>
        <w:ind w:firstLine="709"/>
        <w:jc w:val="both"/>
        <w:rPr>
          <w:rFonts w:ascii="Times New Roman" w:hAnsi="Times New Roman" w:cs="Times New Roman"/>
          <w:sz w:val="28"/>
          <w:szCs w:val="28"/>
        </w:rPr>
      </w:pPr>
      <w:r w:rsidRPr="00643603">
        <w:rPr>
          <w:rFonts w:ascii="Times New Roman" w:hAnsi="Times New Roman" w:cs="Times New Roman"/>
          <w:sz w:val="28"/>
          <w:szCs w:val="28"/>
        </w:rPr>
        <w:t>5.7 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643603" w:rsidRPr="00643603" w:rsidRDefault="00643603" w:rsidP="00643603">
      <w:pPr>
        <w:ind w:firstLine="709"/>
        <w:jc w:val="both"/>
        <w:rPr>
          <w:rFonts w:ascii="Times New Roman" w:hAnsi="Times New Roman" w:cs="Times New Roman"/>
          <w:sz w:val="28"/>
          <w:szCs w:val="28"/>
        </w:rPr>
      </w:pPr>
      <w:r w:rsidRPr="00643603">
        <w:rPr>
          <w:rFonts w:ascii="Times New Roman" w:hAnsi="Times New Roman" w:cs="Times New Roman"/>
          <w:sz w:val="28"/>
          <w:szCs w:val="28"/>
        </w:rPr>
        <w:t>5.8. При исчислении стажа работы при выплате денежной компенсации за неиспользованный отпуск при увольнении  необходимо учесть, что:</w:t>
      </w:r>
    </w:p>
    <w:p w:rsidR="00643603" w:rsidRPr="00643603" w:rsidRDefault="00643603" w:rsidP="00643603">
      <w:pPr>
        <w:ind w:firstLine="709"/>
        <w:jc w:val="both"/>
        <w:rPr>
          <w:rFonts w:ascii="Times New Roman" w:hAnsi="Times New Roman" w:cs="Times New Roman"/>
          <w:sz w:val="28"/>
          <w:szCs w:val="28"/>
        </w:rPr>
      </w:pPr>
      <w:r w:rsidRPr="00643603">
        <w:rPr>
          <w:rFonts w:ascii="Times New Roman" w:hAnsi="Times New Roman" w:cs="Times New Roman"/>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643603" w:rsidRPr="00643603" w:rsidRDefault="00643603" w:rsidP="00643603">
      <w:pPr>
        <w:ind w:firstLine="709"/>
        <w:jc w:val="both"/>
        <w:rPr>
          <w:rFonts w:ascii="Times New Roman" w:hAnsi="Times New Roman" w:cs="Times New Roman"/>
          <w:sz w:val="28"/>
          <w:szCs w:val="28"/>
        </w:rPr>
      </w:pPr>
      <w:r w:rsidRPr="00643603">
        <w:rPr>
          <w:rFonts w:ascii="Times New Roman" w:hAnsi="Times New Roman" w:cs="Times New Roman"/>
          <w:sz w:val="28"/>
          <w:szCs w:val="28"/>
        </w:rPr>
        <w:t xml:space="preserve">- излишки, составляющие менее половины месяца, исключаются из подсчета, а излишки, составляющие более половины месяца, округляются </w:t>
      </w:r>
      <w:proofErr w:type="gramStart"/>
      <w:r w:rsidRPr="00643603">
        <w:rPr>
          <w:rFonts w:ascii="Times New Roman" w:hAnsi="Times New Roman" w:cs="Times New Roman"/>
          <w:sz w:val="28"/>
          <w:szCs w:val="28"/>
        </w:rPr>
        <w:t>до полного месяца</w:t>
      </w:r>
      <w:proofErr w:type="gramEnd"/>
      <w:r w:rsidRPr="00643603">
        <w:rPr>
          <w:rFonts w:ascii="Times New Roman" w:hAnsi="Times New Roman" w:cs="Times New Roman"/>
          <w:sz w:val="28"/>
          <w:szCs w:val="28"/>
        </w:rPr>
        <w:t xml:space="preserve"> (п. 35 Правил об очередных и дополнительных отпусках, утв. НКТ СССР от 30 апреля 1930 г. № 169).</w:t>
      </w:r>
    </w:p>
    <w:p w:rsidR="00643603" w:rsidRPr="00643603" w:rsidRDefault="00643603" w:rsidP="00643603">
      <w:pPr>
        <w:shd w:val="clear" w:color="auto" w:fill="FFFFFF"/>
        <w:ind w:firstLine="709"/>
        <w:jc w:val="both"/>
        <w:rPr>
          <w:rFonts w:ascii="Times New Roman" w:hAnsi="Times New Roman" w:cs="Times New Roman"/>
          <w:sz w:val="28"/>
          <w:szCs w:val="28"/>
        </w:rPr>
      </w:pPr>
      <w:r w:rsidRPr="00643603">
        <w:rPr>
          <w:rFonts w:ascii="Times New Roman" w:hAnsi="Times New Roman" w:cs="Times New Roman"/>
          <w:sz w:val="28"/>
          <w:szCs w:val="28"/>
        </w:rPr>
        <w:t xml:space="preserve"> 5.9.  По письменному заявлению работника неиспользованные от</w:t>
      </w:r>
      <w:r w:rsidRPr="00643603">
        <w:rPr>
          <w:rFonts w:ascii="Times New Roman" w:hAnsi="Times New Roman" w:cs="Times New Roman"/>
          <w:sz w:val="28"/>
          <w:szCs w:val="28"/>
        </w:rPr>
        <w:softHyphen/>
        <w:t>пуска могут быть предоставлены ему с последующим уволь</w:t>
      </w:r>
      <w:r w:rsidRPr="00643603">
        <w:rPr>
          <w:rFonts w:ascii="Times New Roman" w:hAnsi="Times New Roman" w:cs="Times New Roman"/>
          <w:sz w:val="28"/>
          <w:szCs w:val="28"/>
        </w:rPr>
        <w:softHyphen/>
        <w:t>нением (за исключением увольнения за виновные действия). При этом днем увольнения считается последний день отпуска (ст. 127ТКРФ).</w:t>
      </w:r>
    </w:p>
    <w:p w:rsidR="00643603" w:rsidRPr="00643603" w:rsidRDefault="00643603" w:rsidP="00643603">
      <w:pPr>
        <w:ind w:firstLine="709"/>
        <w:jc w:val="both"/>
        <w:rPr>
          <w:rFonts w:ascii="Times New Roman" w:hAnsi="Times New Roman" w:cs="Times New Roman"/>
          <w:sz w:val="28"/>
          <w:szCs w:val="28"/>
        </w:rPr>
      </w:pPr>
      <w:r w:rsidRPr="00643603">
        <w:rPr>
          <w:rFonts w:ascii="Times New Roman" w:hAnsi="Times New Roman" w:cs="Times New Roman"/>
          <w:sz w:val="28"/>
          <w:szCs w:val="28"/>
        </w:rPr>
        <w:t>5.10. Работникам  с ненормированным рабочим днем, включая Руководителя учреждений,  предоставляется ежегодный дополнительный отпуск.</w:t>
      </w:r>
    </w:p>
    <w:p w:rsidR="00643603" w:rsidRPr="00643603" w:rsidRDefault="00643603" w:rsidP="00643603">
      <w:pPr>
        <w:pStyle w:val="pboth"/>
        <w:shd w:val="clear" w:color="auto" w:fill="FFFFFF"/>
        <w:spacing w:before="0" w:beforeAutospacing="0" w:after="0" w:afterAutospacing="0"/>
        <w:ind w:firstLine="993"/>
        <w:jc w:val="both"/>
        <w:rPr>
          <w:sz w:val="28"/>
          <w:szCs w:val="28"/>
        </w:rPr>
      </w:pPr>
      <w:r w:rsidRPr="00643603">
        <w:rPr>
          <w:spacing w:val="-1"/>
          <w:sz w:val="28"/>
          <w:szCs w:val="28"/>
        </w:rPr>
        <w:lastRenderedPageBreak/>
        <w:t>5.11.</w:t>
      </w:r>
      <w:r w:rsidRPr="00643603">
        <w:rPr>
          <w:sz w:val="28"/>
          <w:szCs w:val="28"/>
        </w:rPr>
        <w:t xml:space="preserve"> Работникам при прохождении диспансеризации предоставляется один рабочий день один раз в три года с сохранением за ними места работы (должности) и среднего заработка (ст. 185.1 ТК РФ).</w:t>
      </w:r>
    </w:p>
    <w:p w:rsidR="00643603" w:rsidRPr="00643603" w:rsidRDefault="00643603" w:rsidP="00643603">
      <w:pPr>
        <w:pStyle w:val="pboth"/>
        <w:shd w:val="clear" w:color="auto" w:fill="FFFFFF"/>
        <w:spacing w:before="0" w:beforeAutospacing="0" w:after="0" w:afterAutospacing="0"/>
        <w:ind w:firstLine="708"/>
        <w:jc w:val="both"/>
        <w:rPr>
          <w:sz w:val="28"/>
          <w:szCs w:val="28"/>
        </w:rPr>
      </w:pPr>
      <w:proofErr w:type="gramStart"/>
      <w:r w:rsidRPr="00643603">
        <w:rPr>
          <w:sz w:val="28"/>
          <w:szCs w:val="28"/>
        </w:rPr>
        <w:t>Работникам, не достигшим возраста, дающего право на назначение пенсии по старости, в том числе досрочно, в течение пяти лет до наступления такого возраста и работникам, являющимися получателями пенсии по старости или пенсии за выслугу лет, при прохождении диспансеризации предоставляются два рабочих дня один раз в год  с сохранением за ними места работы (должности) и среднего заработка.</w:t>
      </w:r>
      <w:proofErr w:type="gramEnd"/>
    </w:p>
    <w:p w:rsidR="00643603" w:rsidRPr="00643603" w:rsidRDefault="00643603" w:rsidP="00643603">
      <w:pPr>
        <w:pStyle w:val="pboth"/>
        <w:shd w:val="clear" w:color="auto" w:fill="FFFFFF"/>
        <w:spacing w:before="0" w:beforeAutospacing="0" w:after="0" w:afterAutospacing="0"/>
        <w:ind w:firstLine="708"/>
        <w:jc w:val="both"/>
        <w:rPr>
          <w:sz w:val="28"/>
          <w:szCs w:val="28"/>
        </w:rPr>
      </w:pPr>
      <w:r w:rsidRPr="00643603">
        <w:rPr>
          <w:sz w:val="28"/>
          <w:szCs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643603" w:rsidRPr="00643603" w:rsidRDefault="00643603" w:rsidP="00643603">
      <w:pPr>
        <w:pStyle w:val="pboth"/>
        <w:shd w:val="clear" w:color="auto" w:fill="FFFFFF"/>
        <w:spacing w:before="0" w:beforeAutospacing="0" w:after="0" w:afterAutospacing="0"/>
        <w:ind w:firstLine="708"/>
        <w:jc w:val="both"/>
        <w:rPr>
          <w:sz w:val="28"/>
          <w:szCs w:val="28"/>
        </w:rPr>
      </w:pPr>
    </w:p>
    <w:p w:rsidR="00643603" w:rsidRPr="00643603" w:rsidRDefault="00643603" w:rsidP="00643603">
      <w:pPr>
        <w:shd w:val="clear" w:color="auto" w:fill="FFFFFF"/>
        <w:ind w:left="709"/>
        <w:jc w:val="both"/>
        <w:rPr>
          <w:rFonts w:ascii="Times New Roman" w:hAnsi="Times New Roman" w:cs="Times New Roman"/>
          <w:sz w:val="28"/>
          <w:szCs w:val="28"/>
        </w:rPr>
      </w:pPr>
      <w:r w:rsidRPr="00643603">
        <w:rPr>
          <w:rFonts w:ascii="Times New Roman" w:hAnsi="Times New Roman" w:cs="Times New Roman"/>
          <w:sz w:val="28"/>
          <w:szCs w:val="28"/>
        </w:rPr>
        <w:t>5.12.</w:t>
      </w:r>
      <w:r w:rsidRPr="00643603">
        <w:rPr>
          <w:rFonts w:ascii="Times New Roman" w:hAnsi="Times New Roman" w:cs="Times New Roman"/>
          <w:b/>
          <w:sz w:val="28"/>
          <w:szCs w:val="28"/>
        </w:rPr>
        <w:t xml:space="preserve">  Профсоюзный комитет обязуется:</w:t>
      </w:r>
    </w:p>
    <w:p w:rsidR="00643603" w:rsidRPr="00643603" w:rsidRDefault="00643603" w:rsidP="00643603">
      <w:pPr>
        <w:widowControl w:val="0"/>
        <w:numPr>
          <w:ilvl w:val="0"/>
          <w:numId w:val="7"/>
        </w:numPr>
        <w:shd w:val="clear" w:color="auto" w:fill="FFFFFF"/>
        <w:tabs>
          <w:tab w:val="left" w:pos="826"/>
        </w:tabs>
        <w:suppressAutoHyphens/>
        <w:autoSpaceDE w:val="0"/>
        <w:spacing w:after="0" w:line="240" w:lineRule="auto"/>
        <w:ind w:left="629" w:right="72"/>
        <w:jc w:val="both"/>
        <w:rPr>
          <w:rFonts w:ascii="Times New Roman" w:hAnsi="Times New Roman" w:cs="Times New Roman"/>
          <w:sz w:val="28"/>
          <w:szCs w:val="28"/>
        </w:rPr>
      </w:pPr>
      <w:r w:rsidRPr="00643603">
        <w:rPr>
          <w:rFonts w:ascii="Times New Roman" w:hAnsi="Times New Roman" w:cs="Times New Roman"/>
          <w:sz w:val="28"/>
          <w:szCs w:val="28"/>
        </w:rPr>
        <w:t xml:space="preserve">осуществлять </w:t>
      </w:r>
      <w:proofErr w:type="gramStart"/>
      <w:r w:rsidRPr="00643603">
        <w:rPr>
          <w:rFonts w:ascii="Times New Roman" w:hAnsi="Times New Roman" w:cs="Times New Roman"/>
          <w:sz w:val="28"/>
          <w:szCs w:val="28"/>
        </w:rPr>
        <w:t>контроль за</w:t>
      </w:r>
      <w:proofErr w:type="gramEnd"/>
      <w:r w:rsidRPr="00643603">
        <w:rPr>
          <w:rFonts w:ascii="Times New Roman" w:hAnsi="Times New Roman" w:cs="Times New Roman"/>
          <w:sz w:val="28"/>
          <w:szCs w:val="28"/>
        </w:rPr>
        <w:t xml:space="preserve"> соблюдением работодателем законодательства о труде в части времени отдыха;</w:t>
      </w:r>
    </w:p>
    <w:p w:rsidR="00643603" w:rsidRPr="00643603" w:rsidRDefault="00643603" w:rsidP="00643603">
      <w:pPr>
        <w:widowControl w:val="0"/>
        <w:numPr>
          <w:ilvl w:val="0"/>
          <w:numId w:val="7"/>
        </w:numPr>
        <w:shd w:val="clear" w:color="auto" w:fill="FFFFFF"/>
        <w:tabs>
          <w:tab w:val="left" w:pos="826"/>
        </w:tabs>
        <w:suppressAutoHyphens/>
        <w:autoSpaceDE w:val="0"/>
        <w:spacing w:after="0" w:line="240" w:lineRule="auto"/>
        <w:ind w:left="629" w:right="62"/>
        <w:jc w:val="both"/>
        <w:rPr>
          <w:rFonts w:ascii="Times New Roman" w:hAnsi="Times New Roman" w:cs="Times New Roman"/>
          <w:sz w:val="28"/>
          <w:szCs w:val="28"/>
        </w:rPr>
      </w:pPr>
      <w:r w:rsidRPr="00643603">
        <w:rPr>
          <w:rFonts w:ascii="Times New Roman" w:hAnsi="Times New Roman" w:cs="Times New Roman"/>
          <w:sz w:val="28"/>
          <w:szCs w:val="28"/>
        </w:rPr>
        <w:t>представлять работодателю свое мотивированное мнение при формировании графика отпусков организации;</w:t>
      </w:r>
    </w:p>
    <w:p w:rsidR="00643603" w:rsidRPr="00643603" w:rsidRDefault="00643603" w:rsidP="00643603">
      <w:pPr>
        <w:widowControl w:val="0"/>
        <w:numPr>
          <w:ilvl w:val="0"/>
          <w:numId w:val="7"/>
        </w:numPr>
        <w:shd w:val="clear" w:color="auto" w:fill="FFFFFF"/>
        <w:tabs>
          <w:tab w:val="left" w:pos="826"/>
        </w:tabs>
        <w:suppressAutoHyphens/>
        <w:autoSpaceDE w:val="0"/>
        <w:spacing w:after="0" w:line="240" w:lineRule="auto"/>
        <w:ind w:left="629" w:right="58"/>
        <w:jc w:val="both"/>
        <w:rPr>
          <w:rFonts w:ascii="Times New Roman" w:hAnsi="Times New Roman" w:cs="Times New Roman"/>
          <w:sz w:val="28"/>
          <w:szCs w:val="28"/>
        </w:rPr>
      </w:pPr>
      <w:r w:rsidRPr="00643603">
        <w:rPr>
          <w:rFonts w:ascii="Times New Roman" w:hAnsi="Times New Roman" w:cs="Times New Roman"/>
          <w:sz w:val="28"/>
          <w:szCs w:val="28"/>
        </w:rPr>
        <w:t xml:space="preserve">осуществлять профсоюзный </w:t>
      </w:r>
      <w:proofErr w:type="gramStart"/>
      <w:r w:rsidRPr="00643603">
        <w:rPr>
          <w:rFonts w:ascii="Times New Roman" w:hAnsi="Times New Roman" w:cs="Times New Roman"/>
          <w:sz w:val="28"/>
          <w:szCs w:val="28"/>
        </w:rPr>
        <w:t>контроль за</w:t>
      </w:r>
      <w:proofErr w:type="gramEnd"/>
      <w:r w:rsidRPr="00643603">
        <w:rPr>
          <w:rFonts w:ascii="Times New Roman" w:hAnsi="Times New Roman" w:cs="Times New Roman"/>
          <w:sz w:val="28"/>
          <w:szCs w:val="28"/>
        </w:rPr>
        <w:t xml:space="preserve"> соблюдением требований ст. 113 Трудового Кодекса РФ при привлечении к работе в исключительных случаях в выходные и праздничные дни;</w:t>
      </w:r>
    </w:p>
    <w:p w:rsidR="00643603" w:rsidRPr="00643603" w:rsidRDefault="00643603" w:rsidP="00643603">
      <w:pPr>
        <w:widowControl w:val="0"/>
        <w:numPr>
          <w:ilvl w:val="0"/>
          <w:numId w:val="7"/>
        </w:numPr>
        <w:shd w:val="clear" w:color="auto" w:fill="FFFFFF"/>
        <w:tabs>
          <w:tab w:val="left" w:pos="826"/>
        </w:tabs>
        <w:suppressAutoHyphens/>
        <w:autoSpaceDE w:val="0"/>
        <w:spacing w:after="0" w:line="240" w:lineRule="auto"/>
        <w:ind w:left="629" w:right="48"/>
        <w:jc w:val="both"/>
        <w:rPr>
          <w:rFonts w:ascii="Times New Roman" w:hAnsi="Times New Roman" w:cs="Times New Roman"/>
          <w:sz w:val="28"/>
          <w:szCs w:val="28"/>
        </w:rPr>
      </w:pPr>
      <w:r w:rsidRPr="00643603">
        <w:rPr>
          <w:rFonts w:ascii="Times New Roman" w:hAnsi="Times New Roman" w:cs="Times New Roman"/>
          <w:sz w:val="28"/>
          <w:szCs w:val="28"/>
        </w:rPr>
        <w:t>уделять особое внимание соблюдению работодателем режима времени отдыха в отношении несовершеннолетних работников, женщин, имеющих малолетних детей, иных лиц с семейными обязанностями;</w:t>
      </w:r>
    </w:p>
    <w:p w:rsidR="00643603" w:rsidRPr="00643603" w:rsidRDefault="00643603" w:rsidP="00643603">
      <w:pPr>
        <w:widowControl w:val="0"/>
        <w:numPr>
          <w:ilvl w:val="0"/>
          <w:numId w:val="7"/>
        </w:numPr>
        <w:shd w:val="clear" w:color="auto" w:fill="FFFFFF"/>
        <w:tabs>
          <w:tab w:val="left" w:pos="826"/>
        </w:tabs>
        <w:suppressAutoHyphens/>
        <w:autoSpaceDE w:val="0"/>
        <w:spacing w:after="0" w:line="240" w:lineRule="auto"/>
        <w:ind w:left="629" w:right="48"/>
        <w:jc w:val="both"/>
        <w:rPr>
          <w:rFonts w:ascii="Times New Roman" w:hAnsi="Times New Roman" w:cs="Times New Roman"/>
          <w:sz w:val="28"/>
          <w:szCs w:val="28"/>
        </w:rPr>
      </w:pPr>
      <w:r w:rsidRPr="00643603">
        <w:rPr>
          <w:rFonts w:ascii="Times New Roman" w:hAnsi="Times New Roman" w:cs="Times New Roman"/>
          <w:sz w:val="28"/>
          <w:szCs w:val="28"/>
        </w:rPr>
        <w:t>вносить работодателю представления об устранении нарушений законодательства о труде в части времени отдыха;</w:t>
      </w:r>
    </w:p>
    <w:p w:rsidR="00643603" w:rsidRPr="00643603" w:rsidRDefault="00643603" w:rsidP="00643603">
      <w:pPr>
        <w:widowControl w:val="0"/>
        <w:numPr>
          <w:ilvl w:val="0"/>
          <w:numId w:val="7"/>
        </w:numPr>
        <w:shd w:val="clear" w:color="auto" w:fill="FFFFFF"/>
        <w:tabs>
          <w:tab w:val="left" w:pos="826"/>
        </w:tabs>
        <w:suppressAutoHyphens/>
        <w:autoSpaceDE w:val="0"/>
        <w:spacing w:after="0" w:line="240" w:lineRule="auto"/>
        <w:ind w:left="629" w:right="34"/>
        <w:jc w:val="both"/>
        <w:rPr>
          <w:rFonts w:ascii="Times New Roman" w:hAnsi="Times New Roman" w:cs="Times New Roman"/>
          <w:b/>
          <w:sz w:val="28"/>
          <w:szCs w:val="28"/>
        </w:rPr>
      </w:pPr>
      <w:r w:rsidRPr="00643603">
        <w:rPr>
          <w:rFonts w:ascii="Times New Roman" w:hAnsi="Times New Roman" w:cs="Times New Roman"/>
          <w:sz w:val="28"/>
          <w:szCs w:val="28"/>
        </w:rPr>
        <w:t>осуществлять представление и защиту законных прав и интересов работников-членов профсоюза в органах по рассмотрению трудовых споров в части использования времени отдыха.</w:t>
      </w:r>
    </w:p>
    <w:p w:rsidR="00643603" w:rsidRPr="00643603" w:rsidRDefault="00643603" w:rsidP="00643603">
      <w:pPr>
        <w:shd w:val="clear" w:color="auto" w:fill="FFFFFF"/>
        <w:ind w:left="19" w:firstLine="691"/>
        <w:jc w:val="center"/>
        <w:rPr>
          <w:rFonts w:ascii="Times New Roman" w:hAnsi="Times New Roman" w:cs="Times New Roman"/>
          <w:b/>
          <w:bCs/>
          <w:spacing w:val="-1"/>
          <w:sz w:val="28"/>
          <w:szCs w:val="28"/>
        </w:rPr>
      </w:pPr>
    </w:p>
    <w:p w:rsidR="00643603" w:rsidRPr="00643603" w:rsidRDefault="00643603" w:rsidP="00643603">
      <w:pPr>
        <w:shd w:val="clear" w:color="auto" w:fill="FFFFFF"/>
        <w:ind w:left="19" w:firstLine="691"/>
        <w:jc w:val="center"/>
        <w:rPr>
          <w:rFonts w:ascii="Times New Roman" w:hAnsi="Times New Roman" w:cs="Times New Roman"/>
          <w:iCs/>
          <w:spacing w:val="-11"/>
          <w:sz w:val="28"/>
          <w:szCs w:val="28"/>
        </w:rPr>
      </w:pPr>
      <w:r w:rsidRPr="00643603">
        <w:rPr>
          <w:rFonts w:ascii="Times New Roman" w:hAnsi="Times New Roman" w:cs="Times New Roman"/>
          <w:b/>
          <w:bCs/>
          <w:spacing w:val="-1"/>
          <w:sz w:val="28"/>
          <w:szCs w:val="28"/>
          <w:lang w:val="en-US"/>
        </w:rPr>
        <w:t>VI</w:t>
      </w:r>
      <w:proofErr w:type="gramStart"/>
      <w:r w:rsidRPr="00643603">
        <w:rPr>
          <w:rFonts w:ascii="Times New Roman" w:hAnsi="Times New Roman" w:cs="Times New Roman"/>
          <w:b/>
          <w:bCs/>
          <w:spacing w:val="-1"/>
          <w:sz w:val="28"/>
          <w:szCs w:val="28"/>
        </w:rPr>
        <w:t>.  Оплата</w:t>
      </w:r>
      <w:proofErr w:type="gramEnd"/>
      <w:r w:rsidRPr="00643603">
        <w:rPr>
          <w:rFonts w:ascii="Times New Roman" w:hAnsi="Times New Roman" w:cs="Times New Roman"/>
          <w:b/>
          <w:bCs/>
          <w:spacing w:val="-1"/>
          <w:sz w:val="28"/>
          <w:szCs w:val="28"/>
        </w:rPr>
        <w:t xml:space="preserve"> и нормирование труда</w:t>
      </w:r>
    </w:p>
    <w:p w:rsidR="00643603" w:rsidRPr="00643603" w:rsidRDefault="00643603" w:rsidP="00643603">
      <w:pPr>
        <w:ind w:firstLine="720"/>
        <w:jc w:val="both"/>
        <w:rPr>
          <w:rFonts w:ascii="Times New Roman" w:hAnsi="Times New Roman" w:cs="Times New Roman"/>
          <w:sz w:val="28"/>
          <w:szCs w:val="28"/>
        </w:rPr>
      </w:pPr>
      <w:r w:rsidRPr="00643603">
        <w:rPr>
          <w:rFonts w:ascii="Times New Roman" w:hAnsi="Times New Roman" w:cs="Times New Roman"/>
          <w:color w:val="000000"/>
          <w:sz w:val="28"/>
          <w:szCs w:val="28"/>
        </w:rPr>
        <w:t>6.1</w:t>
      </w:r>
      <w:r w:rsidRPr="00643603">
        <w:rPr>
          <w:rFonts w:ascii="Times New Roman" w:hAnsi="Times New Roman" w:cs="Times New Roman"/>
          <w:color w:val="FF0000"/>
          <w:sz w:val="28"/>
          <w:szCs w:val="28"/>
        </w:rPr>
        <w:t xml:space="preserve">. </w:t>
      </w:r>
      <w:r w:rsidRPr="00643603">
        <w:rPr>
          <w:rFonts w:ascii="Times New Roman" w:hAnsi="Times New Roman" w:cs="Times New Roman"/>
          <w:sz w:val="28"/>
          <w:szCs w:val="28"/>
        </w:rPr>
        <w:t>Оплата труда работников  дошкольных образовательных учреждений производится в соответствии постановления Правительства Белгородской области от 07 октября 2019 года № 433-пп  «О внесении изменений в Постановление Правительства Белгородской области от 07.04.2014 года № 134-пп».</w:t>
      </w:r>
    </w:p>
    <w:p w:rsidR="00643603" w:rsidRPr="00643603" w:rsidRDefault="00643603" w:rsidP="00643603">
      <w:pPr>
        <w:ind w:firstLine="720"/>
        <w:jc w:val="both"/>
        <w:rPr>
          <w:rFonts w:ascii="Times New Roman" w:hAnsi="Times New Roman" w:cs="Times New Roman"/>
          <w:sz w:val="28"/>
          <w:szCs w:val="28"/>
        </w:rPr>
      </w:pPr>
      <w:r w:rsidRPr="00643603">
        <w:rPr>
          <w:rFonts w:ascii="Times New Roman" w:hAnsi="Times New Roman" w:cs="Times New Roman"/>
          <w:sz w:val="28"/>
          <w:szCs w:val="28"/>
        </w:rPr>
        <w:t xml:space="preserve">6.2. </w:t>
      </w:r>
      <w:r w:rsidRPr="00643603">
        <w:rPr>
          <w:rFonts w:ascii="Times New Roman" w:hAnsi="Times New Roman" w:cs="Times New Roman"/>
          <w:spacing w:val="1"/>
          <w:sz w:val="28"/>
          <w:szCs w:val="28"/>
        </w:rPr>
        <w:t xml:space="preserve">Оплата труда педагогических работников исчисляется  исходя из базового оклада с применением гарантированных  и стимулирующих выплат </w:t>
      </w:r>
    </w:p>
    <w:p w:rsidR="00643603" w:rsidRPr="00643603" w:rsidRDefault="00643603" w:rsidP="00643603">
      <w:pPr>
        <w:pStyle w:val="ConsPlusNonformat"/>
        <w:widowControl/>
        <w:ind w:firstLine="540"/>
        <w:jc w:val="both"/>
        <w:rPr>
          <w:rFonts w:ascii="Times New Roman" w:hAnsi="Times New Roman" w:cs="Times New Roman"/>
          <w:sz w:val="28"/>
          <w:szCs w:val="28"/>
        </w:rPr>
      </w:pPr>
      <w:r w:rsidRPr="00643603">
        <w:rPr>
          <w:rFonts w:ascii="Times New Roman" w:hAnsi="Times New Roman" w:cs="Times New Roman"/>
          <w:sz w:val="28"/>
          <w:szCs w:val="28"/>
        </w:rPr>
        <w:t>Стимулирующие выплаты делятся на две группы:</w:t>
      </w:r>
    </w:p>
    <w:p w:rsidR="00643603" w:rsidRPr="00643603" w:rsidRDefault="00643603" w:rsidP="00643603">
      <w:pPr>
        <w:pStyle w:val="ConsPlusNonformat"/>
        <w:widowControl/>
        <w:ind w:firstLine="540"/>
        <w:jc w:val="both"/>
        <w:rPr>
          <w:rFonts w:ascii="Times New Roman" w:hAnsi="Times New Roman" w:cs="Times New Roman"/>
          <w:sz w:val="28"/>
          <w:szCs w:val="28"/>
        </w:rPr>
      </w:pPr>
      <w:r w:rsidRPr="00643603">
        <w:rPr>
          <w:rFonts w:ascii="Times New Roman" w:hAnsi="Times New Roman" w:cs="Times New Roman"/>
          <w:sz w:val="28"/>
          <w:szCs w:val="28"/>
        </w:rPr>
        <w:lastRenderedPageBreak/>
        <w:t>-стимулирующие доплаты за наличие государственных и отраслевых наград:</w:t>
      </w:r>
    </w:p>
    <w:p w:rsidR="00643603" w:rsidRPr="00643603" w:rsidRDefault="00643603" w:rsidP="00643603">
      <w:pPr>
        <w:pStyle w:val="ConsPlusNonformat"/>
        <w:widowControl/>
        <w:ind w:left="960"/>
        <w:rPr>
          <w:rFonts w:ascii="Times New Roman" w:hAnsi="Times New Roman" w:cs="Times New Roman"/>
          <w:sz w:val="28"/>
          <w:szCs w:val="28"/>
        </w:rPr>
      </w:pPr>
      <w:r w:rsidRPr="00643603">
        <w:rPr>
          <w:rFonts w:ascii="Times New Roman" w:hAnsi="Times New Roman" w:cs="Times New Roman"/>
          <w:sz w:val="28"/>
          <w:szCs w:val="28"/>
        </w:rPr>
        <w:t>*  ордена и медали (медали К.Д. Ушинского, «За заслуги перед Землей Белгородской» (</w:t>
      </w:r>
      <w:r w:rsidRPr="00643603">
        <w:rPr>
          <w:rFonts w:ascii="Times New Roman" w:hAnsi="Times New Roman" w:cs="Times New Roman"/>
          <w:sz w:val="28"/>
          <w:szCs w:val="28"/>
          <w:lang w:val="en-US"/>
        </w:rPr>
        <w:t>I</w:t>
      </w:r>
      <w:r w:rsidRPr="00643603">
        <w:rPr>
          <w:rFonts w:ascii="Times New Roman" w:hAnsi="Times New Roman" w:cs="Times New Roman"/>
          <w:sz w:val="28"/>
          <w:szCs w:val="28"/>
        </w:rPr>
        <w:t xml:space="preserve">  и </w:t>
      </w:r>
      <w:r w:rsidRPr="00643603">
        <w:rPr>
          <w:rFonts w:ascii="Times New Roman" w:hAnsi="Times New Roman" w:cs="Times New Roman"/>
          <w:sz w:val="28"/>
          <w:szCs w:val="28"/>
          <w:lang w:val="en-US"/>
        </w:rPr>
        <w:t>II</w:t>
      </w:r>
      <w:r w:rsidRPr="00643603">
        <w:rPr>
          <w:rFonts w:ascii="Times New Roman" w:hAnsi="Times New Roman" w:cs="Times New Roman"/>
          <w:sz w:val="28"/>
          <w:szCs w:val="28"/>
        </w:rPr>
        <w:t xml:space="preserve"> степени);</w:t>
      </w:r>
    </w:p>
    <w:p w:rsidR="00643603" w:rsidRPr="00643603" w:rsidRDefault="00643603" w:rsidP="00643603">
      <w:pPr>
        <w:pStyle w:val="ConsPlusNonformat"/>
        <w:widowControl/>
        <w:numPr>
          <w:ilvl w:val="0"/>
          <w:numId w:val="3"/>
        </w:numPr>
        <w:rPr>
          <w:rFonts w:ascii="Times New Roman" w:hAnsi="Times New Roman" w:cs="Times New Roman"/>
          <w:sz w:val="28"/>
          <w:szCs w:val="28"/>
        </w:rPr>
      </w:pPr>
      <w:r w:rsidRPr="00643603">
        <w:rPr>
          <w:rFonts w:ascii="Times New Roman" w:hAnsi="Times New Roman" w:cs="Times New Roman"/>
          <w:sz w:val="28"/>
          <w:szCs w:val="28"/>
        </w:rPr>
        <w:t>за отраслевые награды: звания «Почетный работник общего образования Российской Федерации», «Отличник народного просвещения», «Отличник народного образования», «Отличник просвещения РСФСР», «Отличник просвещения СССР», Грамота Минобразования;</w:t>
      </w:r>
    </w:p>
    <w:p w:rsidR="00643603" w:rsidRPr="00643603" w:rsidRDefault="00643603" w:rsidP="00643603">
      <w:pPr>
        <w:pStyle w:val="ConsPlusNonformat"/>
        <w:widowControl/>
        <w:ind w:left="960" w:hanging="393"/>
        <w:rPr>
          <w:rFonts w:ascii="Times New Roman" w:hAnsi="Times New Roman" w:cs="Times New Roman"/>
          <w:sz w:val="28"/>
          <w:szCs w:val="28"/>
        </w:rPr>
      </w:pPr>
      <w:r w:rsidRPr="00643603">
        <w:rPr>
          <w:rFonts w:ascii="Times New Roman" w:hAnsi="Times New Roman" w:cs="Times New Roman"/>
          <w:sz w:val="28"/>
          <w:szCs w:val="28"/>
        </w:rPr>
        <w:t>- стимулирующие выплаты за эффективное обеспечение образовательного процесса.</w:t>
      </w:r>
    </w:p>
    <w:p w:rsidR="00643603" w:rsidRPr="00643603" w:rsidRDefault="00643603" w:rsidP="00643603">
      <w:pPr>
        <w:pStyle w:val="ConsPlusNonformat"/>
        <w:widowControl/>
        <w:ind w:firstLine="567"/>
        <w:rPr>
          <w:rFonts w:ascii="Times New Roman" w:hAnsi="Times New Roman" w:cs="Times New Roman"/>
          <w:sz w:val="28"/>
          <w:szCs w:val="28"/>
        </w:rPr>
      </w:pPr>
      <w:r w:rsidRPr="00643603">
        <w:rPr>
          <w:rFonts w:ascii="Times New Roman" w:hAnsi="Times New Roman" w:cs="Times New Roman"/>
          <w:sz w:val="28"/>
          <w:szCs w:val="28"/>
        </w:rPr>
        <w:t>Стимулирующие надбавки устанавливаются 2 раза в год на 01 сентября и 01 января по основной должности и в соответствии с Положением о распределении стимулирующего фонда оплаты труда.</w:t>
      </w:r>
    </w:p>
    <w:p w:rsidR="00643603" w:rsidRPr="00643603" w:rsidRDefault="00643603" w:rsidP="00643603">
      <w:pPr>
        <w:pStyle w:val="ConsPlusNonformat"/>
        <w:widowControl/>
        <w:ind w:firstLine="540"/>
        <w:rPr>
          <w:rFonts w:ascii="Times New Roman" w:hAnsi="Times New Roman" w:cs="Times New Roman"/>
          <w:sz w:val="28"/>
          <w:szCs w:val="28"/>
        </w:rPr>
      </w:pPr>
      <w:r w:rsidRPr="00643603">
        <w:rPr>
          <w:rFonts w:ascii="Times New Roman" w:hAnsi="Times New Roman" w:cs="Times New Roman"/>
          <w:sz w:val="28"/>
          <w:szCs w:val="28"/>
        </w:rPr>
        <w:t xml:space="preserve">С учетом доукомплектования образовательного учреждения в течение года заработная плата педагогических работников должна пересчитываться по состоянию на 01 сентября и 01 января. </w:t>
      </w:r>
    </w:p>
    <w:p w:rsidR="00643603" w:rsidRPr="00643603" w:rsidRDefault="00643603" w:rsidP="00643603">
      <w:pPr>
        <w:pStyle w:val="ConsPlusNormal"/>
        <w:widowControl/>
        <w:ind w:firstLine="540"/>
        <w:jc w:val="both"/>
        <w:rPr>
          <w:rFonts w:ascii="Times New Roman" w:hAnsi="Times New Roman" w:cs="Times New Roman"/>
          <w:sz w:val="28"/>
          <w:szCs w:val="28"/>
        </w:rPr>
      </w:pPr>
      <w:r w:rsidRPr="00643603">
        <w:rPr>
          <w:rFonts w:ascii="Times New Roman" w:hAnsi="Times New Roman" w:cs="Times New Roman"/>
          <w:sz w:val="28"/>
          <w:szCs w:val="28"/>
        </w:rPr>
        <w:t>6.3. Оплата труда учебно-вспомогательного, административно-хозяйственного, обслуживающего персонала рассчитывается исходя из базового оклада.</w:t>
      </w:r>
    </w:p>
    <w:p w:rsidR="00643603" w:rsidRPr="00643603" w:rsidRDefault="00643603" w:rsidP="00643603">
      <w:pPr>
        <w:shd w:val="clear" w:color="auto" w:fill="FFFFFF"/>
        <w:tabs>
          <w:tab w:val="left" w:pos="787"/>
        </w:tabs>
        <w:ind w:left="24" w:firstLine="516"/>
        <w:jc w:val="both"/>
        <w:rPr>
          <w:rFonts w:ascii="Times New Roman" w:hAnsi="Times New Roman" w:cs="Times New Roman"/>
          <w:color w:val="000000"/>
          <w:sz w:val="28"/>
          <w:szCs w:val="28"/>
        </w:rPr>
      </w:pPr>
      <w:r w:rsidRPr="00643603">
        <w:rPr>
          <w:rFonts w:ascii="Times New Roman" w:hAnsi="Times New Roman" w:cs="Times New Roman"/>
          <w:sz w:val="28"/>
          <w:szCs w:val="28"/>
        </w:rPr>
        <w:t xml:space="preserve">Стимулирующие надбавки устанавливаются по основной должности и в соответствии с  положением о распределении стимулирующего фонда оплаты труда. </w:t>
      </w:r>
    </w:p>
    <w:p w:rsidR="00643603" w:rsidRPr="00643603" w:rsidRDefault="00643603" w:rsidP="00643603">
      <w:pPr>
        <w:pStyle w:val="ConsPlusNonformat"/>
        <w:widowControl/>
        <w:ind w:firstLine="567"/>
        <w:rPr>
          <w:rFonts w:ascii="Times New Roman" w:hAnsi="Times New Roman" w:cs="Times New Roman"/>
          <w:sz w:val="28"/>
          <w:szCs w:val="28"/>
        </w:rPr>
      </w:pPr>
      <w:r w:rsidRPr="00643603">
        <w:rPr>
          <w:rFonts w:ascii="Times New Roman" w:hAnsi="Times New Roman" w:cs="Times New Roman"/>
          <w:color w:val="000000"/>
          <w:sz w:val="28"/>
          <w:szCs w:val="28"/>
        </w:rPr>
        <w:t>6.4. Заработная плата заведующего ДОУ устанавливается, исходя из средней заработной платы всех педагогических работников, фактически сложившейся на 1 (одно) физическое лицо, и стимулирующей надбавки.</w:t>
      </w:r>
    </w:p>
    <w:p w:rsidR="00643603" w:rsidRPr="00643603" w:rsidRDefault="00643603" w:rsidP="00643603">
      <w:pPr>
        <w:pStyle w:val="ConsPlusNonformat"/>
        <w:widowControl/>
        <w:ind w:firstLine="142"/>
        <w:rPr>
          <w:rFonts w:ascii="Times New Roman" w:hAnsi="Times New Roman" w:cs="Times New Roman"/>
          <w:sz w:val="28"/>
          <w:szCs w:val="28"/>
        </w:rPr>
      </w:pPr>
      <w:r w:rsidRPr="00643603">
        <w:rPr>
          <w:rFonts w:ascii="Times New Roman" w:hAnsi="Times New Roman" w:cs="Times New Roman"/>
          <w:sz w:val="28"/>
          <w:szCs w:val="28"/>
        </w:rPr>
        <w:t>Соотношение средней заработной платы руководителя и средней заработной платы работников учреждения не должно превышать кратности 5 (постановление правительства Белгородской области от 25.02.2013 г. № 57-пп «Об установлении соотношения средней заработной платы руководителей казенных, бюджетных и автономных учреждений области и средней заработной платы работников учреждений»).</w:t>
      </w:r>
    </w:p>
    <w:p w:rsidR="00643603" w:rsidRPr="00643603" w:rsidRDefault="00643603" w:rsidP="00643603">
      <w:pPr>
        <w:pStyle w:val="ConsPlusNormal"/>
        <w:widowControl/>
        <w:ind w:firstLine="540"/>
        <w:jc w:val="both"/>
        <w:rPr>
          <w:rFonts w:ascii="Times New Roman" w:hAnsi="Times New Roman" w:cs="Times New Roman"/>
          <w:sz w:val="28"/>
          <w:szCs w:val="28"/>
        </w:rPr>
      </w:pPr>
      <w:r w:rsidRPr="00643603">
        <w:rPr>
          <w:rFonts w:ascii="Times New Roman" w:hAnsi="Times New Roman" w:cs="Times New Roman"/>
          <w:sz w:val="28"/>
          <w:szCs w:val="28"/>
        </w:rPr>
        <w:t>6.6. Фонд оплаты труда образовательного учреждения состоит из базовой части и стимулирующей части.</w:t>
      </w:r>
    </w:p>
    <w:p w:rsidR="00643603" w:rsidRPr="00643603" w:rsidRDefault="00643603" w:rsidP="00643603">
      <w:pPr>
        <w:pStyle w:val="ConsPlusNormal"/>
        <w:widowControl/>
        <w:ind w:firstLine="540"/>
        <w:jc w:val="both"/>
        <w:rPr>
          <w:rFonts w:ascii="Times New Roman" w:hAnsi="Times New Roman" w:cs="Times New Roman"/>
          <w:sz w:val="28"/>
          <w:szCs w:val="28"/>
        </w:rPr>
      </w:pPr>
      <w:r w:rsidRPr="00643603">
        <w:rPr>
          <w:rFonts w:ascii="Times New Roman" w:hAnsi="Times New Roman" w:cs="Times New Roman"/>
          <w:sz w:val="28"/>
          <w:szCs w:val="28"/>
        </w:rPr>
        <w:t>Базовая часть фонда оплаты труда обеспечивает гарантированную заработную плату руководителя, педагогических работников, непосредственно осуществляющих образовательный процесс (воспитатели), и младшего обслуживающего (младший воспитатель) персонала образовательного учреждения. Руководитель образовательного учреждения формирует и утверждает штатное расписание учреждения в пределах базовой части фонда оплаты труда.</w:t>
      </w:r>
    </w:p>
    <w:p w:rsidR="00643603" w:rsidRPr="00643603" w:rsidRDefault="00643603" w:rsidP="00643603">
      <w:pPr>
        <w:pStyle w:val="ConsPlusNormal"/>
        <w:widowControl/>
        <w:ind w:firstLine="540"/>
        <w:jc w:val="both"/>
        <w:rPr>
          <w:rFonts w:ascii="Times New Roman" w:hAnsi="Times New Roman" w:cs="Times New Roman"/>
          <w:color w:val="FF0000"/>
          <w:sz w:val="28"/>
          <w:szCs w:val="28"/>
        </w:rPr>
      </w:pPr>
      <w:r w:rsidRPr="00643603">
        <w:rPr>
          <w:rFonts w:ascii="Times New Roman" w:hAnsi="Times New Roman" w:cs="Times New Roman"/>
          <w:sz w:val="28"/>
          <w:szCs w:val="28"/>
        </w:rPr>
        <w:t>6.7.</w:t>
      </w:r>
      <w:r w:rsidRPr="00643603">
        <w:rPr>
          <w:rFonts w:ascii="Times New Roman" w:hAnsi="Times New Roman" w:cs="Times New Roman"/>
          <w:b/>
          <w:i/>
          <w:sz w:val="28"/>
          <w:szCs w:val="28"/>
        </w:rPr>
        <w:t xml:space="preserve"> </w:t>
      </w:r>
      <w:r w:rsidRPr="00643603">
        <w:rPr>
          <w:rFonts w:ascii="Times New Roman" w:hAnsi="Times New Roman" w:cs="Times New Roman"/>
          <w:sz w:val="28"/>
          <w:szCs w:val="28"/>
        </w:rPr>
        <w:t xml:space="preserve">Заработная плата работников образовательного учреждения не может быть ниже установленных Правительством Российской Федерации базовых </w:t>
      </w:r>
      <w:r w:rsidRPr="00643603">
        <w:rPr>
          <w:rFonts w:ascii="Times New Roman" w:hAnsi="Times New Roman" w:cs="Times New Roman"/>
          <w:sz w:val="28"/>
          <w:szCs w:val="28"/>
        </w:rPr>
        <w:lastRenderedPageBreak/>
        <w:t>окладов (базовых должностных окладов), базовых ставок заработной платы соответствующих профессиональных квалификационных групп работников.</w:t>
      </w:r>
    </w:p>
    <w:p w:rsidR="00643603" w:rsidRPr="00643603" w:rsidRDefault="00643603" w:rsidP="00643603">
      <w:pPr>
        <w:ind w:firstLine="567"/>
        <w:jc w:val="both"/>
        <w:rPr>
          <w:rFonts w:ascii="Times New Roman" w:hAnsi="Times New Roman" w:cs="Times New Roman"/>
          <w:sz w:val="28"/>
          <w:szCs w:val="28"/>
        </w:rPr>
      </w:pPr>
      <w:r w:rsidRPr="00643603">
        <w:rPr>
          <w:rFonts w:ascii="Times New Roman" w:hAnsi="Times New Roman" w:cs="Times New Roman"/>
          <w:color w:val="000000"/>
          <w:spacing w:val="1"/>
          <w:sz w:val="28"/>
          <w:szCs w:val="28"/>
        </w:rPr>
        <w:t xml:space="preserve">6.8. Заработная плата выплачивается работникам за текущий месяц не  реже </w:t>
      </w:r>
      <w:r w:rsidRPr="00643603">
        <w:rPr>
          <w:rFonts w:ascii="Times New Roman" w:hAnsi="Times New Roman" w:cs="Times New Roman"/>
          <w:color w:val="000000"/>
          <w:spacing w:val="5"/>
          <w:sz w:val="28"/>
          <w:szCs w:val="28"/>
        </w:rPr>
        <w:t xml:space="preserve">чем каждые полмесяца в денежной форме. Числами   выплаты заработной </w:t>
      </w:r>
      <w:r w:rsidRPr="00643603">
        <w:rPr>
          <w:rFonts w:ascii="Times New Roman" w:hAnsi="Times New Roman" w:cs="Times New Roman"/>
          <w:color w:val="000000"/>
          <w:sz w:val="28"/>
          <w:szCs w:val="28"/>
        </w:rPr>
        <w:t xml:space="preserve">платы являются </w:t>
      </w:r>
      <w:r w:rsidRPr="00643603">
        <w:rPr>
          <w:rFonts w:ascii="Times New Roman" w:hAnsi="Times New Roman" w:cs="Times New Roman"/>
          <w:b/>
          <w:color w:val="000000"/>
          <w:sz w:val="28"/>
          <w:szCs w:val="28"/>
        </w:rPr>
        <w:t>15</w:t>
      </w:r>
      <w:r w:rsidRPr="00643603">
        <w:rPr>
          <w:rFonts w:ascii="Times New Roman" w:hAnsi="Times New Roman" w:cs="Times New Roman"/>
          <w:color w:val="000000"/>
          <w:sz w:val="28"/>
          <w:szCs w:val="28"/>
        </w:rPr>
        <w:t xml:space="preserve"> и </w:t>
      </w:r>
      <w:r w:rsidRPr="00643603">
        <w:rPr>
          <w:rFonts w:ascii="Times New Roman" w:hAnsi="Times New Roman" w:cs="Times New Roman"/>
          <w:b/>
          <w:color w:val="000000"/>
          <w:sz w:val="28"/>
          <w:szCs w:val="28"/>
        </w:rPr>
        <w:t>30</w:t>
      </w:r>
      <w:r w:rsidRPr="00643603">
        <w:rPr>
          <w:rFonts w:ascii="Times New Roman" w:hAnsi="Times New Roman" w:cs="Times New Roman"/>
          <w:color w:val="000000"/>
          <w:sz w:val="28"/>
          <w:szCs w:val="28"/>
        </w:rPr>
        <w:t xml:space="preserve"> числа каждого месяца. </w:t>
      </w:r>
      <w:r w:rsidRPr="00643603">
        <w:rPr>
          <w:rFonts w:ascii="Times New Roman" w:hAnsi="Times New Roman" w:cs="Times New Roman"/>
          <w:sz w:val="28"/>
          <w:szCs w:val="28"/>
        </w:rPr>
        <w:t>Заработная плата за время отпуска выплачивается работникам не позднее, чем за 3 дня до его начала.</w:t>
      </w:r>
    </w:p>
    <w:p w:rsidR="00643603" w:rsidRPr="00643603" w:rsidRDefault="00643603" w:rsidP="00643603">
      <w:pPr>
        <w:ind w:firstLine="708"/>
        <w:jc w:val="both"/>
        <w:rPr>
          <w:rFonts w:ascii="Times New Roman" w:eastAsia="MS Mincho" w:hAnsi="Times New Roman" w:cs="Times New Roman"/>
          <w:iCs/>
          <w:sz w:val="28"/>
          <w:szCs w:val="28"/>
        </w:rPr>
      </w:pPr>
      <w:r w:rsidRPr="00643603">
        <w:rPr>
          <w:rFonts w:ascii="Times New Roman" w:eastAsia="MS Mincho" w:hAnsi="Times New Roman" w:cs="Times New Roman"/>
          <w:iCs/>
          <w:sz w:val="28"/>
          <w:szCs w:val="28"/>
        </w:rPr>
        <w:t>При выплате заработной платы работнику вручается расчетный листок с указанием:</w:t>
      </w:r>
    </w:p>
    <w:p w:rsidR="00643603" w:rsidRPr="00643603" w:rsidRDefault="00643603" w:rsidP="00643603">
      <w:pPr>
        <w:ind w:firstLine="708"/>
        <w:jc w:val="both"/>
        <w:rPr>
          <w:rFonts w:ascii="Times New Roman" w:hAnsi="Times New Roman" w:cs="Times New Roman"/>
          <w:iCs/>
          <w:sz w:val="28"/>
          <w:szCs w:val="28"/>
        </w:rPr>
      </w:pPr>
      <w:r w:rsidRPr="00643603">
        <w:rPr>
          <w:rFonts w:ascii="Times New Roman" w:hAnsi="Times New Roman" w:cs="Times New Roman"/>
          <w:iCs/>
          <w:sz w:val="28"/>
          <w:szCs w:val="28"/>
        </w:rPr>
        <w:t>- составных частей заработной платы, причитающейся ему за соответствующий период;</w:t>
      </w:r>
    </w:p>
    <w:p w:rsidR="00643603" w:rsidRPr="00643603" w:rsidRDefault="00643603" w:rsidP="00643603">
      <w:pPr>
        <w:ind w:firstLine="708"/>
        <w:jc w:val="both"/>
        <w:rPr>
          <w:rFonts w:ascii="Times New Roman" w:hAnsi="Times New Roman" w:cs="Times New Roman"/>
          <w:iCs/>
          <w:sz w:val="28"/>
          <w:szCs w:val="28"/>
        </w:rPr>
      </w:pPr>
      <w:r w:rsidRPr="00643603">
        <w:rPr>
          <w:rFonts w:ascii="Times New Roman" w:hAnsi="Times New Roman" w:cs="Times New Roman"/>
          <w:iCs/>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643603" w:rsidRPr="00643603" w:rsidRDefault="00643603" w:rsidP="00643603">
      <w:pPr>
        <w:ind w:firstLine="708"/>
        <w:jc w:val="both"/>
        <w:rPr>
          <w:rFonts w:ascii="Times New Roman" w:hAnsi="Times New Roman" w:cs="Times New Roman"/>
          <w:iCs/>
          <w:sz w:val="28"/>
          <w:szCs w:val="28"/>
        </w:rPr>
      </w:pPr>
      <w:r w:rsidRPr="00643603">
        <w:rPr>
          <w:rFonts w:ascii="Times New Roman" w:hAnsi="Times New Roman" w:cs="Times New Roman"/>
          <w:iCs/>
          <w:sz w:val="28"/>
          <w:szCs w:val="28"/>
        </w:rPr>
        <w:t>- размеров и оснований произведенных удержаний;</w:t>
      </w:r>
    </w:p>
    <w:p w:rsidR="00643603" w:rsidRPr="00643603" w:rsidRDefault="00643603" w:rsidP="00643603">
      <w:pPr>
        <w:ind w:firstLine="708"/>
        <w:jc w:val="both"/>
        <w:rPr>
          <w:rFonts w:ascii="Times New Roman" w:hAnsi="Times New Roman" w:cs="Times New Roman"/>
          <w:iCs/>
          <w:sz w:val="28"/>
          <w:szCs w:val="28"/>
        </w:rPr>
      </w:pPr>
      <w:r w:rsidRPr="00643603">
        <w:rPr>
          <w:rFonts w:ascii="Times New Roman" w:hAnsi="Times New Roman" w:cs="Times New Roman"/>
          <w:iCs/>
          <w:sz w:val="28"/>
          <w:szCs w:val="28"/>
        </w:rPr>
        <w:t>- общей денежной суммы, подлежащей выплате.</w:t>
      </w:r>
    </w:p>
    <w:p w:rsidR="00643603" w:rsidRPr="00643603" w:rsidRDefault="00643603" w:rsidP="00643603">
      <w:pPr>
        <w:ind w:firstLine="708"/>
        <w:jc w:val="both"/>
        <w:rPr>
          <w:rFonts w:ascii="Times New Roman" w:hAnsi="Times New Roman" w:cs="Times New Roman"/>
          <w:sz w:val="28"/>
          <w:szCs w:val="28"/>
        </w:rPr>
      </w:pPr>
      <w:r w:rsidRPr="00643603">
        <w:rPr>
          <w:rFonts w:ascii="Times New Roman" w:hAnsi="Times New Roman" w:cs="Times New Roman"/>
          <w:sz w:val="28"/>
          <w:szCs w:val="28"/>
        </w:rPr>
        <w:t xml:space="preserve">Форма расчетного листка утверждается работодателем с учетом мнения выборного органа первичной профсоюзной организации </w:t>
      </w:r>
      <w:r w:rsidRPr="00643603">
        <w:rPr>
          <w:rFonts w:ascii="Times New Roman" w:hAnsi="Times New Roman" w:cs="Times New Roman"/>
          <w:i/>
          <w:sz w:val="28"/>
          <w:szCs w:val="28"/>
        </w:rPr>
        <w:t>(может являться приложением к коллективному договору)</w:t>
      </w:r>
      <w:r w:rsidRPr="00643603">
        <w:rPr>
          <w:rFonts w:ascii="Times New Roman" w:hAnsi="Times New Roman" w:cs="Times New Roman"/>
          <w:sz w:val="28"/>
          <w:szCs w:val="28"/>
        </w:rPr>
        <w:t>.</w:t>
      </w:r>
    </w:p>
    <w:p w:rsidR="00643603" w:rsidRPr="00643603" w:rsidRDefault="00643603" w:rsidP="00643603">
      <w:pPr>
        <w:pStyle w:val="a7"/>
        <w:spacing w:after="0"/>
        <w:ind w:firstLine="567"/>
        <w:jc w:val="both"/>
        <w:rPr>
          <w:rFonts w:cs="Times New Roman"/>
          <w:iCs/>
          <w:sz w:val="28"/>
          <w:szCs w:val="28"/>
        </w:rPr>
      </w:pPr>
      <w:r w:rsidRPr="00643603">
        <w:rPr>
          <w:rFonts w:eastAsia="MS Mincho" w:cs="Times New Roman"/>
          <w:sz w:val="28"/>
          <w:szCs w:val="28"/>
          <w:lang w:eastAsia="x-none"/>
        </w:rPr>
        <w:t>6.9</w:t>
      </w:r>
      <w:r w:rsidRPr="00643603">
        <w:rPr>
          <w:rFonts w:eastAsia="MS Mincho" w:cs="Times New Roman"/>
          <w:sz w:val="28"/>
          <w:szCs w:val="28"/>
          <w:lang w:val="x-none" w:eastAsia="x-none"/>
        </w:rPr>
        <w:t>.</w:t>
      </w:r>
      <w:r w:rsidRPr="00643603">
        <w:rPr>
          <w:rFonts w:eastAsia="MS Mincho" w:cs="Times New Roman"/>
          <w:sz w:val="28"/>
          <w:szCs w:val="28"/>
          <w:lang w:eastAsia="x-none"/>
        </w:rPr>
        <w:t xml:space="preserve"> </w:t>
      </w:r>
      <w:r w:rsidRPr="00643603">
        <w:rPr>
          <w:rFonts w:eastAsia="MS Mincho" w:cs="Times New Roman"/>
          <w:sz w:val="28"/>
          <w:szCs w:val="28"/>
          <w:lang w:val="x-none" w:eastAsia="x-none"/>
        </w:rPr>
        <w:t>В случае задержки выплаты заработной</w:t>
      </w:r>
      <w:r w:rsidRPr="00643603">
        <w:rPr>
          <w:rFonts w:cs="Times New Roman"/>
          <w:sz w:val="28"/>
          <w:szCs w:val="28"/>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643603">
        <w:rPr>
          <w:rFonts w:cs="Times New Roman"/>
          <w:iCs/>
          <w:sz w:val="28"/>
          <w:szCs w:val="28"/>
        </w:rPr>
        <w:t>.</w:t>
      </w:r>
    </w:p>
    <w:p w:rsidR="00643603" w:rsidRPr="00643603" w:rsidRDefault="00643603" w:rsidP="00643603">
      <w:pPr>
        <w:ind w:firstLine="567"/>
        <w:jc w:val="both"/>
        <w:rPr>
          <w:rFonts w:ascii="Times New Roman" w:hAnsi="Times New Roman" w:cs="Times New Roman"/>
          <w:i/>
          <w:color w:val="FF0000"/>
          <w:sz w:val="28"/>
          <w:szCs w:val="28"/>
        </w:rPr>
      </w:pPr>
      <w:r w:rsidRPr="00643603">
        <w:rPr>
          <w:rFonts w:ascii="Times New Roman" w:hAnsi="Times New Roman" w:cs="Times New Roman"/>
          <w:sz w:val="28"/>
          <w:szCs w:val="28"/>
        </w:rPr>
        <w:t xml:space="preserve">6.10. </w:t>
      </w:r>
      <w:proofErr w:type="gramStart"/>
      <w:r w:rsidRPr="00643603">
        <w:rPr>
          <w:rFonts w:ascii="Times New Roman" w:hAnsi="Times New Roman" w:cs="Times New Roman"/>
          <w:sz w:val="28"/>
          <w:szCs w:val="28"/>
        </w:rPr>
        <w:t>При нарушении</w:t>
      </w:r>
      <w:r w:rsidRPr="00643603">
        <w:rPr>
          <w:rFonts w:ascii="Times New Roman" w:eastAsia="MS Mincho" w:hAnsi="Times New Roman" w:cs="Times New Roman"/>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643603">
        <w:rPr>
          <w:rFonts w:ascii="Times New Roman" w:hAnsi="Times New Roman" w:cs="Times New Roman"/>
          <w:sz w:val="28"/>
          <w:szCs w:val="28"/>
        </w:rPr>
        <w:t>не ниже одной сто пятидесятой действующей в это время ключевой ставки Центрального банка Российской Федерации от невыплаченных в срок сумм за каждый день задержки, начиная со следующего дня после установленного</w:t>
      </w:r>
      <w:proofErr w:type="gramEnd"/>
      <w:r w:rsidRPr="00643603">
        <w:rPr>
          <w:rFonts w:ascii="Times New Roman" w:hAnsi="Times New Roman" w:cs="Times New Roman"/>
          <w:sz w:val="28"/>
          <w:szCs w:val="28"/>
        </w:rPr>
        <w:t xml:space="preserve"> срока выплаты заработной платы и других выплат по день фактического расчета включительно </w:t>
      </w:r>
      <w:r w:rsidRPr="00643603">
        <w:rPr>
          <w:rFonts w:ascii="Times New Roman" w:eastAsia="MS Mincho" w:hAnsi="Times New Roman" w:cs="Times New Roman"/>
          <w:i/>
          <w:color w:val="000000"/>
          <w:sz w:val="28"/>
          <w:szCs w:val="28"/>
        </w:rPr>
        <w:t>(</w:t>
      </w:r>
      <w:r w:rsidRPr="00643603">
        <w:rPr>
          <w:rFonts w:ascii="Times New Roman" w:hAnsi="Times New Roman" w:cs="Times New Roman"/>
          <w:i/>
          <w:color w:val="000000"/>
          <w:sz w:val="28"/>
          <w:szCs w:val="28"/>
        </w:rPr>
        <w:t>размер выплачиваемой работнику денежной компенсации может быть повышен коллективным договором).</w:t>
      </w:r>
    </w:p>
    <w:p w:rsidR="00643603" w:rsidRPr="00643603" w:rsidRDefault="00643603" w:rsidP="00643603">
      <w:pPr>
        <w:ind w:firstLine="567"/>
        <w:jc w:val="both"/>
        <w:rPr>
          <w:rFonts w:ascii="Times New Roman" w:hAnsi="Times New Roman" w:cs="Times New Roman"/>
          <w:color w:val="000000"/>
          <w:sz w:val="28"/>
          <w:szCs w:val="28"/>
        </w:rPr>
      </w:pPr>
      <w:r w:rsidRPr="00643603">
        <w:rPr>
          <w:rFonts w:ascii="Times New Roman" w:hAnsi="Times New Roman" w:cs="Times New Roman"/>
          <w:iCs/>
          <w:color w:val="000000"/>
          <w:spacing w:val="-12"/>
          <w:sz w:val="28"/>
          <w:szCs w:val="28"/>
        </w:rPr>
        <w:t xml:space="preserve">6.11. </w:t>
      </w:r>
      <w:r w:rsidRPr="00643603">
        <w:rPr>
          <w:rFonts w:ascii="Times New Roman" w:hAnsi="Times New Roman" w:cs="Times New Roman"/>
          <w:color w:val="000000"/>
          <w:spacing w:val="1"/>
          <w:sz w:val="28"/>
          <w:szCs w:val="28"/>
        </w:rPr>
        <w:t xml:space="preserve">Изменение оплаты труда и (или) размеров ставок заработной </w:t>
      </w:r>
      <w:r w:rsidRPr="00643603">
        <w:rPr>
          <w:rFonts w:ascii="Times New Roman" w:hAnsi="Times New Roman" w:cs="Times New Roman"/>
          <w:color w:val="000000"/>
          <w:sz w:val="28"/>
          <w:szCs w:val="28"/>
        </w:rPr>
        <w:t>платы (должностных окладов) производится:</w:t>
      </w:r>
    </w:p>
    <w:p w:rsidR="00643603" w:rsidRPr="00643603" w:rsidRDefault="00643603" w:rsidP="00643603">
      <w:pPr>
        <w:shd w:val="clear" w:color="auto" w:fill="FFFFFF"/>
        <w:tabs>
          <w:tab w:val="left" w:pos="725"/>
        </w:tabs>
        <w:ind w:left="58"/>
        <w:jc w:val="both"/>
        <w:rPr>
          <w:rFonts w:ascii="Times New Roman" w:hAnsi="Times New Roman" w:cs="Times New Roman"/>
          <w:color w:val="000000"/>
          <w:sz w:val="28"/>
          <w:szCs w:val="28"/>
        </w:rPr>
      </w:pPr>
      <w:r w:rsidRPr="00643603">
        <w:rPr>
          <w:rFonts w:ascii="Times New Roman" w:hAnsi="Times New Roman" w:cs="Times New Roman"/>
          <w:color w:val="000000"/>
          <w:sz w:val="28"/>
          <w:szCs w:val="28"/>
        </w:rPr>
        <w:lastRenderedPageBreak/>
        <w:t>•</w:t>
      </w:r>
      <w:r w:rsidRPr="00643603">
        <w:rPr>
          <w:rFonts w:ascii="Times New Roman" w:hAnsi="Times New Roman" w:cs="Times New Roman"/>
          <w:color w:val="000000"/>
          <w:sz w:val="28"/>
          <w:szCs w:val="28"/>
        </w:rPr>
        <w:tab/>
      </w:r>
      <w:r w:rsidRPr="00643603">
        <w:rPr>
          <w:rFonts w:ascii="Times New Roman" w:hAnsi="Times New Roman" w:cs="Times New Roman"/>
          <w:color w:val="000000"/>
          <w:spacing w:val="7"/>
          <w:sz w:val="28"/>
          <w:szCs w:val="28"/>
        </w:rPr>
        <w:t>при установлении квалификационной категории — со дня вынесения</w:t>
      </w:r>
      <w:r w:rsidRPr="00643603">
        <w:rPr>
          <w:rFonts w:ascii="Times New Roman" w:hAnsi="Times New Roman" w:cs="Times New Roman"/>
          <w:color w:val="000000"/>
          <w:spacing w:val="7"/>
          <w:sz w:val="28"/>
          <w:szCs w:val="28"/>
        </w:rPr>
        <w:br/>
      </w:r>
      <w:r w:rsidRPr="00643603">
        <w:rPr>
          <w:rFonts w:ascii="Times New Roman" w:hAnsi="Times New Roman" w:cs="Times New Roman"/>
          <w:color w:val="000000"/>
          <w:sz w:val="28"/>
          <w:szCs w:val="28"/>
        </w:rPr>
        <w:t>решения аттестационной комиссией.</w:t>
      </w:r>
    </w:p>
    <w:p w:rsidR="00643603" w:rsidRPr="00643603" w:rsidRDefault="00643603" w:rsidP="00643603">
      <w:pPr>
        <w:shd w:val="clear" w:color="auto" w:fill="FFFFFF"/>
        <w:ind w:right="14" w:firstLine="567"/>
        <w:jc w:val="both"/>
        <w:rPr>
          <w:rFonts w:ascii="Times New Roman" w:hAnsi="Times New Roman" w:cs="Times New Roman"/>
          <w:color w:val="000000"/>
          <w:sz w:val="28"/>
          <w:szCs w:val="28"/>
        </w:rPr>
      </w:pPr>
      <w:r w:rsidRPr="00643603">
        <w:rPr>
          <w:rFonts w:ascii="Times New Roman" w:hAnsi="Times New Roman" w:cs="Times New Roman"/>
          <w:color w:val="000000"/>
          <w:spacing w:val="2"/>
          <w:sz w:val="28"/>
          <w:szCs w:val="28"/>
        </w:rPr>
        <w:t xml:space="preserve">6.12. </w:t>
      </w:r>
      <w:proofErr w:type="gramStart"/>
      <w:r w:rsidRPr="00643603">
        <w:rPr>
          <w:rFonts w:ascii="Times New Roman" w:hAnsi="Times New Roman" w:cs="Times New Roman"/>
          <w:color w:val="000000"/>
          <w:spacing w:val="2"/>
          <w:sz w:val="28"/>
          <w:szCs w:val="28"/>
        </w:rPr>
        <w:t xml:space="preserve">При наступлении у работника права на изменение  оплаты труда и </w:t>
      </w:r>
      <w:r w:rsidRPr="00643603">
        <w:rPr>
          <w:rFonts w:ascii="Times New Roman" w:hAnsi="Times New Roman" w:cs="Times New Roman"/>
          <w:color w:val="000000"/>
          <w:sz w:val="28"/>
          <w:szCs w:val="28"/>
        </w:rPr>
        <w:t xml:space="preserve">(или) ставки заработной платы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исходя из размера ставки </w:t>
      </w:r>
      <w:r w:rsidRPr="00643603">
        <w:rPr>
          <w:rFonts w:ascii="Times New Roman" w:hAnsi="Times New Roman" w:cs="Times New Roman"/>
          <w:color w:val="000000"/>
          <w:spacing w:val="9"/>
          <w:sz w:val="28"/>
          <w:szCs w:val="28"/>
        </w:rPr>
        <w:t>(оклада) более высокой</w:t>
      </w:r>
      <w:r w:rsidRPr="00643603">
        <w:rPr>
          <w:rFonts w:ascii="Times New Roman" w:hAnsi="Times New Roman" w:cs="Times New Roman"/>
          <w:color w:val="FF0000"/>
          <w:spacing w:val="9"/>
          <w:sz w:val="28"/>
          <w:szCs w:val="28"/>
        </w:rPr>
        <w:t xml:space="preserve"> </w:t>
      </w:r>
      <w:r w:rsidRPr="00643603">
        <w:rPr>
          <w:rFonts w:ascii="Times New Roman" w:hAnsi="Times New Roman" w:cs="Times New Roman"/>
          <w:color w:val="000000"/>
          <w:spacing w:val="9"/>
          <w:sz w:val="28"/>
          <w:szCs w:val="28"/>
        </w:rPr>
        <w:t xml:space="preserve">оплаты труда производится со дня </w:t>
      </w:r>
      <w:r w:rsidRPr="00643603">
        <w:rPr>
          <w:rFonts w:ascii="Times New Roman" w:hAnsi="Times New Roman" w:cs="Times New Roman"/>
          <w:color w:val="000000"/>
          <w:sz w:val="28"/>
          <w:szCs w:val="28"/>
        </w:rPr>
        <w:t>окончания отпуска или временной нетрудоспособности.</w:t>
      </w:r>
      <w:proofErr w:type="gramEnd"/>
    </w:p>
    <w:p w:rsidR="00643603" w:rsidRPr="00643603" w:rsidRDefault="00643603" w:rsidP="00643603">
      <w:pPr>
        <w:pStyle w:val="5"/>
        <w:ind w:left="0" w:firstLine="708"/>
        <w:jc w:val="both"/>
        <w:rPr>
          <w:sz w:val="28"/>
          <w:szCs w:val="28"/>
        </w:rPr>
      </w:pPr>
      <w:r w:rsidRPr="00643603">
        <w:rPr>
          <w:bCs/>
          <w:sz w:val="28"/>
          <w:szCs w:val="28"/>
        </w:rPr>
        <w:t xml:space="preserve">6.13. </w:t>
      </w:r>
      <w:r w:rsidRPr="00643603">
        <w:rPr>
          <w:sz w:val="28"/>
          <w:szCs w:val="28"/>
        </w:rPr>
        <w:t xml:space="preserve">Оплата труда работников, занятых на работах с вредными и (или) опасными условиями труда, производится по результатам специальной оценки условий труда </w:t>
      </w:r>
      <w:r w:rsidRPr="00643603">
        <w:rPr>
          <w:i/>
          <w:sz w:val="28"/>
          <w:szCs w:val="28"/>
        </w:rPr>
        <w:t xml:space="preserve">(аттестации рабочих мест) </w:t>
      </w:r>
      <w:r w:rsidRPr="00643603">
        <w:rPr>
          <w:sz w:val="28"/>
          <w:szCs w:val="28"/>
        </w:rPr>
        <w:t>в повышенном размере по сравнению с тарифными ставками (окладами), установленными для различных видов работ с нормальными условиями труда.</w:t>
      </w:r>
    </w:p>
    <w:p w:rsidR="00643603" w:rsidRPr="00643603" w:rsidRDefault="00643603" w:rsidP="00643603">
      <w:pPr>
        <w:pStyle w:val="32"/>
        <w:ind w:left="0" w:firstLine="708"/>
        <w:jc w:val="both"/>
        <w:rPr>
          <w:sz w:val="28"/>
          <w:szCs w:val="28"/>
        </w:rPr>
      </w:pPr>
      <w:r w:rsidRPr="00643603">
        <w:rPr>
          <w:sz w:val="28"/>
          <w:szCs w:val="28"/>
        </w:rPr>
        <w:t>6.14.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643603" w:rsidRPr="00643603" w:rsidRDefault="00643603" w:rsidP="00643603">
      <w:pPr>
        <w:shd w:val="clear" w:color="auto" w:fill="FFFFFF"/>
        <w:tabs>
          <w:tab w:val="left" w:pos="749"/>
        </w:tabs>
        <w:ind w:left="72" w:firstLine="637"/>
        <w:jc w:val="both"/>
        <w:rPr>
          <w:rFonts w:ascii="Times New Roman" w:hAnsi="Times New Roman" w:cs="Times New Roman"/>
          <w:color w:val="000000"/>
          <w:spacing w:val="-1"/>
          <w:sz w:val="28"/>
          <w:szCs w:val="28"/>
        </w:rPr>
      </w:pPr>
      <w:r w:rsidRPr="00643603">
        <w:rPr>
          <w:rFonts w:ascii="Times New Roman" w:hAnsi="Times New Roman" w:cs="Times New Roman"/>
          <w:color w:val="000000"/>
          <w:spacing w:val="3"/>
          <w:sz w:val="28"/>
          <w:szCs w:val="28"/>
        </w:rPr>
        <w:t xml:space="preserve">6.15.Сохранять   за   работниками,   участвовавшими   в   забастовке   из-за </w:t>
      </w:r>
      <w:r w:rsidRPr="00643603">
        <w:rPr>
          <w:rFonts w:ascii="Times New Roman" w:hAnsi="Times New Roman" w:cs="Times New Roman"/>
          <w:color w:val="000000"/>
          <w:spacing w:val="1"/>
          <w:sz w:val="28"/>
          <w:szCs w:val="28"/>
        </w:rPr>
        <w:t xml:space="preserve">невыполнения настоящего коллективного договора, отраслевого, </w:t>
      </w:r>
      <w:r w:rsidRPr="00643603">
        <w:rPr>
          <w:rFonts w:ascii="Times New Roman" w:hAnsi="Times New Roman" w:cs="Times New Roman"/>
          <w:color w:val="000000"/>
          <w:spacing w:val="6"/>
          <w:sz w:val="28"/>
          <w:szCs w:val="28"/>
        </w:rPr>
        <w:t xml:space="preserve">регионального соглашений по вине работодателя или </w:t>
      </w:r>
      <w:r w:rsidRPr="00643603">
        <w:rPr>
          <w:rFonts w:ascii="Times New Roman" w:hAnsi="Times New Roman" w:cs="Times New Roman"/>
          <w:color w:val="000000"/>
          <w:spacing w:val="-1"/>
          <w:sz w:val="28"/>
          <w:szCs w:val="28"/>
        </w:rPr>
        <w:t>органов власти, заработную плату в полном размере.</w:t>
      </w:r>
    </w:p>
    <w:p w:rsidR="00643603" w:rsidRPr="00643603" w:rsidRDefault="00643603" w:rsidP="00643603">
      <w:pPr>
        <w:shd w:val="clear" w:color="auto" w:fill="FFFFFF"/>
        <w:tabs>
          <w:tab w:val="left" w:pos="749"/>
        </w:tabs>
        <w:ind w:left="72" w:firstLine="637"/>
        <w:jc w:val="both"/>
        <w:rPr>
          <w:rFonts w:ascii="Times New Roman" w:hAnsi="Times New Roman" w:cs="Times New Roman"/>
          <w:color w:val="000000"/>
          <w:spacing w:val="-6"/>
          <w:sz w:val="28"/>
          <w:szCs w:val="28"/>
        </w:rPr>
      </w:pPr>
      <w:r w:rsidRPr="00643603">
        <w:rPr>
          <w:rFonts w:ascii="Times New Roman" w:hAnsi="Times New Roman" w:cs="Times New Roman"/>
          <w:color w:val="000000"/>
          <w:spacing w:val="-1"/>
          <w:sz w:val="28"/>
          <w:szCs w:val="28"/>
        </w:rPr>
        <w:t xml:space="preserve">6.16.Ответственность   за   своевременность   и   правильность   определения </w:t>
      </w:r>
      <w:r w:rsidRPr="00643603">
        <w:rPr>
          <w:rFonts w:ascii="Times New Roman" w:hAnsi="Times New Roman" w:cs="Times New Roman"/>
          <w:color w:val="000000"/>
          <w:spacing w:val="4"/>
          <w:sz w:val="28"/>
          <w:szCs w:val="28"/>
        </w:rPr>
        <w:t xml:space="preserve">размеров  и  выплаты  заработной  платы  работникам  несет руководитель </w:t>
      </w:r>
      <w:r w:rsidRPr="00643603">
        <w:rPr>
          <w:rFonts w:ascii="Times New Roman" w:hAnsi="Times New Roman" w:cs="Times New Roman"/>
          <w:color w:val="000000"/>
          <w:spacing w:val="-6"/>
          <w:sz w:val="28"/>
          <w:szCs w:val="28"/>
        </w:rPr>
        <w:t xml:space="preserve"> учреждения.</w:t>
      </w:r>
    </w:p>
    <w:p w:rsidR="00643603" w:rsidRPr="00643603" w:rsidRDefault="00643603" w:rsidP="00643603">
      <w:pPr>
        <w:shd w:val="clear" w:color="auto" w:fill="FFFFFF"/>
        <w:tabs>
          <w:tab w:val="left" w:pos="749"/>
        </w:tabs>
        <w:ind w:firstLine="709"/>
        <w:jc w:val="both"/>
        <w:rPr>
          <w:rFonts w:ascii="Times New Roman" w:hAnsi="Times New Roman" w:cs="Times New Roman"/>
          <w:sz w:val="28"/>
          <w:szCs w:val="28"/>
        </w:rPr>
      </w:pPr>
      <w:r w:rsidRPr="00643603">
        <w:rPr>
          <w:rFonts w:ascii="Times New Roman" w:hAnsi="Times New Roman" w:cs="Times New Roman"/>
          <w:color w:val="000000"/>
          <w:spacing w:val="-6"/>
          <w:sz w:val="28"/>
          <w:szCs w:val="28"/>
        </w:rPr>
        <w:t xml:space="preserve">6.17. При введении новых </w:t>
      </w:r>
      <w:proofErr w:type="gramStart"/>
      <w:r w:rsidRPr="00643603">
        <w:rPr>
          <w:rFonts w:ascii="Times New Roman" w:hAnsi="Times New Roman" w:cs="Times New Roman"/>
          <w:color w:val="000000"/>
          <w:spacing w:val="-6"/>
          <w:sz w:val="28"/>
          <w:szCs w:val="28"/>
        </w:rPr>
        <w:t>систем оплаты труда работников муниципальных образовательных учреждений условия труда</w:t>
      </w:r>
      <w:proofErr w:type="gramEnd"/>
      <w:r w:rsidRPr="00643603">
        <w:rPr>
          <w:rFonts w:ascii="Times New Roman" w:hAnsi="Times New Roman" w:cs="Times New Roman"/>
          <w:color w:val="000000"/>
          <w:spacing w:val="-6"/>
          <w:sz w:val="28"/>
          <w:szCs w:val="28"/>
        </w:rPr>
        <w:t xml:space="preserve"> отражать в трудовом договоре работника, поскольку это является необходимым условием для установления ему выплат компенсационного характера и неотъемлемой частью трудового договора.</w:t>
      </w:r>
    </w:p>
    <w:p w:rsidR="00643603" w:rsidRPr="00643603" w:rsidRDefault="00643603" w:rsidP="00643603">
      <w:pPr>
        <w:ind w:firstLine="964"/>
        <w:jc w:val="both"/>
        <w:rPr>
          <w:rFonts w:ascii="Times New Roman" w:hAnsi="Times New Roman" w:cs="Times New Roman"/>
          <w:sz w:val="28"/>
          <w:szCs w:val="28"/>
        </w:rPr>
      </w:pPr>
      <w:r w:rsidRPr="00643603">
        <w:rPr>
          <w:rFonts w:ascii="Times New Roman" w:hAnsi="Times New Roman" w:cs="Times New Roman"/>
          <w:sz w:val="28"/>
          <w:szCs w:val="28"/>
        </w:rPr>
        <w:t>6.18</w:t>
      </w:r>
      <w:proofErr w:type="gramStart"/>
      <w:r w:rsidRPr="00643603">
        <w:rPr>
          <w:rFonts w:ascii="Times New Roman" w:hAnsi="Times New Roman" w:cs="Times New Roman"/>
          <w:sz w:val="28"/>
          <w:szCs w:val="28"/>
        </w:rPr>
        <w:t xml:space="preserve"> С</w:t>
      </w:r>
      <w:proofErr w:type="gramEnd"/>
      <w:r w:rsidRPr="00643603">
        <w:rPr>
          <w:rFonts w:ascii="Times New Roman" w:hAnsi="Times New Roman" w:cs="Times New Roman"/>
          <w:sz w:val="28"/>
          <w:szCs w:val="28"/>
        </w:rPr>
        <w:t xml:space="preserve"> 1 января 2020 года минимальная заработная плата устанавливается в сумме 12130 рублей  в месяц.  И далее ежегодно с 1 января соответствующего года минимальный </w:t>
      </w:r>
      <w:proofErr w:type="gramStart"/>
      <w:r w:rsidRPr="00643603">
        <w:rPr>
          <w:rFonts w:ascii="Times New Roman" w:hAnsi="Times New Roman" w:cs="Times New Roman"/>
          <w:sz w:val="28"/>
          <w:szCs w:val="28"/>
        </w:rPr>
        <w:t>размер оплаты труда</w:t>
      </w:r>
      <w:proofErr w:type="gramEnd"/>
      <w:r w:rsidRPr="00643603">
        <w:rPr>
          <w:rFonts w:ascii="Times New Roman" w:hAnsi="Times New Roman" w:cs="Times New Roman"/>
          <w:sz w:val="28"/>
          <w:szCs w:val="28"/>
        </w:rPr>
        <w:t xml:space="preserve"> устанавливается федеральным законом в размере величины прожиточного минимума трудоспособного населения в целом по Российской Федерации за второй квартал предыдущего года. В случае</w:t>
      </w:r>
      <w:proofErr w:type="gramStart"/>
      <w:r w:rsidRPr="00643603">
        <w:rPr>
          <w:rFonts w:ascii="Times New Roman" w:hAnsi="Times New Roman" w:cs="Times New Roman"/>
          <w:sz w:val="28"/>
          <w:szCs w:val="28"/>
        </w:rPr>
        <w:t>,</w:t>
      </w:r>
      <w:proofErr w:type="gramEnd"/>
      <w:r w:rsidRPr="00643603">
        <w:rPr>
          <w:rFonts w:ascii="Times New Roman" w:hAnsi="Times New Roman" w:cs="Times New Roman"/>
          <w:sz w:val="28"/>
          <w:szCs w:val="28"/>
        </w:rPr>
        <w:t xml:space="preserve"> если величина прожиточного минимума трудоспособного населения в целом по Российской Федерации за второй квартал предыдущего года ниже величины прожиточного минимума трудоспособного населения в целом по Российской Федерации за второй </w:t>
      </w:r>
      <w:r w:rsidRPr="00643603">
        <w:rPr>
          <w:rFonts w:ascii="Times New Roman" w:hAnsi="Times New Roman" w:cs="Times New Roman"/>
          <w:sz w:val="28"/>
          <w:szCs w:val="28"/>
        </w:rPr>
        <w:lastRenderedPageBreak/>
        <w:t>квартал года, предшествующего предыдущему году, минимальный размер оплаты труда устанавливается федеральным законом в размере, установленном с 1 января предыдущего года.</w:t>
      </w:r>
    </w:p>
    <w:p w:rsidR="00643603" w:rsidRPr="00643603" w:rsidRDefault="00643603" w:rsidP="00643603">
      <w:pPr>
        <w:shd w:val="clear" w:color="auto" w:fill="FFFFFF"/>
        <w:tabs>
          <w:tab w:val="left" w:pos="749"/>
        </w:tabs>
        <w:ind w:firstLine="709"/>
        <w:jc w:val="both"/>
        <w:rPr>
          <w:rFonts w:ascii="Times New Roman" w:hAnsi="Times New Roman" w:cs="Times New Roman"/>
          <w:b/>
          <w:bCs/>
          <w:spacing w:val="-2"/>
          <w:sz w:val="28"/>
          <w:szCs w:val="28"/>
        </w:rPr>
      </w:pPr>
      <w:proofErr w:type="gramStart"/>
      <w:r w:rsidRPr="00643603">
        <w:rPr>
          <w:rFonts w:ascii="Times New Roman" w:hAnsi="Times New Roman" w:cs="Times New Roman"/>
          <w:b/>
          <w:bCs/>
          <w:spacing w:val="-2"/>
          <w:sz w:val="28"/>
          <w:szCs w:val="28"/>
          <w:lang w:val="en-US"/>
        </w:rPr>
        <w:t>VII</w:t>
      </w:r>
      <w:r w:rsidRPr="00643603">
        <w:rPr>
          <w:rFonts w:ascii="Times New Roman" w:hAnsi="Times New Roman" w:cs="Times New Roman"/>
          <w:b/>
          <w:bCs/>
          <w:spacing w:val="-2"/>
          <w:sz w:val="28"/>
          <w:szCs w:val="28"/>
        </w:rPr>
        <w:t xml:space="preserve"> Социальные гарантии, компенсации и льготы.</w:t>
      </w:r>
      <w:proofErr w:type="gramEnd"/>
      <w:r w:rsidRPr="00643603">
        <w:rPr>
          <w:rFonts w:ascii="Times New Roman" w:hAnsi="Times New Roman" w:cs="Times New Roman"/>
          <w:sz w:val="28"/>
          <w:szCs w:val="28"/>
        </w:rPr>
        <w:t xml:space="preserve">    </w:t>
      </w:r>
    </w:p>
    <w:p w:rsidR="00643603" w:rsidRPr="00643603" w:rsidRDefault="00643603" w:rsidP="00643603">
      <w:pPr>
        <w:pStyle w:val="3"/>
        <w:spacing w:after="0"/>
        <w:ind w:firstLine="720"/>
        <w:rPr>
          <w:bCs/>
          <w:sz w:val="28"/>
          <w:szCs w:val="28"/>
        </w:rPr>
      </w:pPr>
      <w:r w:rsidRPr="00643603">
        <w:rPr>
          <w:bCs/>
          <w:sz w:val="28"/>
          <w:szCs w:val="28"/>
        </w:rPr>
        <w:t>Стороны пришли к соглашению о том, что:</w:t>
      </w:r>
    </w:p>
    <w:p w:rsidR="00643603" w:rsidRPr="00643603" w:rsidRDefault="00643603" w:rsidP="00643603">
      <w:pPr>
        <w:pStyle w:val="3"/>
        <w:spacing w:after="0"/>
        <w:ind w:firstLine="720"/>
        <w:rPr>
          <w:bCs/>
          <w:sz w:val="28"/>
          <w:szCs w:val="28"/>
        </w:rPr>
      </w:pPr>
      <w:r w:rsidRPr="00643603">
        <w:rPr>
          <w:bCs/>
          <w:sz w:val="28"/>
          <w:szCs w:val="28"/>
        </w:rPr>
        <w:t>7.1. Гарантии и компенсации работникам предоставляются в следующих случаях:</w:t>
      </w:r>
    </w:p>
    <w:p w:rsidR="00643603" w:rsidRPr="00643603" w:rsidRDefault="00643603" w:rsidP="00643603">
      <w:pPr>
        <w:pStyle w:val="3"/>
        <w:spacing w:after="0"/>
        <w:ind w:left="705"/>
        <w:rPr>
          <w:bCs/>
          <w:sz w:val="28"/>
          <w:szCs w:val="28"/>
        </w:rPr>
      </w:pPr>
      <w:r w:rsidRPr="00643603">
        <w:rPr>
          <w:bCs/>
          <w:sz w:val="28"/>
          <w:szCs w:val="28"/>
        </w:rPr>
        <w:t>- при заключении трудового договора (гл. 10, 11 ТК РФ);</w:t>
      </w:r>
    </w:p>
    <w:p w:rsidR="00643603" w:rsidRPr="00643603" w:rsidRDefault="00643603" w:rsidP="00643603">
      <w:pPr>
        <w:pStyle w:val="3"/>
        <w:spacing w:after="0"/>
        <w:ind w:left="705"/>
        <w:rPr>
          <w:bCs/>
          <w:sz w:val="28"/>
          <w:szCs w:val="28"/>
        </w:rPr>
      </w:pPr>
      <w:r w:rsidRPr="00643603">
        <w:rPr>
          <w:bCs/>
          <w:sz w:val="28"/>
          <w:szCs w:val="28"/>
        </w:rPr>
        <w:t>- при переводе на другую работу (гл. 12 ТК РФ);</w:t>
      </w:r>
    </w:p>
    <w:p w:rsidR="00643603" w:rsidRPr="00643603" w:rsidRDefault="00643603" w:rsidP="00643603">
      <w:pPr>
        <w:pStyle w:val="3"/>
        <w:spacing w:after="0"/>
        <w:ind w:left="705"/>
        <w:rPr>
          <w:bCs/>
          <w:sz w:val="28"/>
          <w:szCs w:val="28"/>
        </w:rPr>
      </w:pPr>
      <w:r w:rsidRPr="00643603">
        <w:rPr>
          <w:bCs/>
          <w:sz w:val="28"/>
          <w:szCs w:val="28"/>
        </w:rPr>
        <w:t>- при расторжении трудового договора (гл. 13 ТК РФ);</w:t>
      </w:r>
    </w:p>
    <w:p w:rsidR="00643603" w:rsidRPr="00643603" w:rsidRDefault="00643603" w:rsidP="00643603">
      <w:pPr>
        <w:pStyle w:val="3"/>
        <w:spacing w:after="0"/>
        <w:ind w:left="705"/>
        <w:rPr>
          <w:bCs/>
          <w:sz w:val="28"/>
          <w:szCs w:val="28"/>
        </w:rPr>
      </w:pPr>
      <w:r w:rsidRPr="00643603">
        <w:rPr>
          <w:bCs/>
          <w:sz w:val="28"/>
          <w:szCs w:val="28"/>
        </w:rPr>
        <w:t>- по вопросам оплаты труда (гл. 20-22 ТК РФ);</w:t>
      </w:r>
    </w:p>
    <w:p w:rsidR="00643603" w:rsidRPr="00643603" w:rsidRDefault="00643603" w:rsidP="00643603">
      <w:pPr>
        <w:pStyle w:val="3"/>
        <w:spacing w:after="0"/>
        <w:ind w:left="705"/>
        <w:rPr>
          <w:bCs/>
          <w:sz w:val="28"/>
          <w:szCs w:val="28"/>
        </w:rPr>
      </w:pPr>
      <w:r w:rsidRPr="00643603">
        <w:rPr>
          <w:bCs/>
          <w:sz w:val="28"/>
          <w:szCs w:val="28"/>
        </w:rPr>
        <w:t>- при направлении в служебные командировки (гл. 24 ТК РФ);</w:t>
      </w:r>
    </w:p>
    <w:p w:rsidR="00643603" w:rsidRPr="00643603" w:rsidRDefault="00643603" w:rsidP="00643603">
      <w:pPr>
        <w:pStyle w:val="3"/>
        <w:spacing w:after="0"/>
        <w:ind w:left="705"/>
        <w:rPr>
          <w:bCs/>
          <w:sz w:val="28"/>
          <w:szCs w:val="28"/>
        </w:rPr>
      </w:pPr>
      <w:r w:rsidRPr="00643603">
        <w:rPr>
          <w:bCs/>
          <w:sz w:val="28"/>
          <w:szCs w:val="28"/>
        </w:rPr>
        <w:t>- при совмещении работы с обучением (гл. 26 ТК РФ);</w:t>
      </w:r>
    </w:p>
    <w:p w:rsidR="00643603" w:rsidRPr="00643603" w:rsidRDefault="00643603" w:rsidP="00643603">
      <w:pPr>
        <w:pStyle w:val="3"/>
        <w:spacing w:after="0"/>
        <w:ind w:firstLine="705"/>
        <w:rPr>
          <w:bCs/>
          <w:sz w:val="28"/>
          <w:szCs w:val="28"/>
        </w:rPr>
      </w:pPr>
      <w:r w:rsidRPr="00643603">
        <w:rPr>
          <w:bCs/>
          <w:sz w:val="28"/>
          <w:szCs w:val="28"/>
        </w:rPr>
        <w:t>- при предоставлении ежегодного оплачиваемого отпуска (гл. 19 ТК РФ);</w:t>
      </w:r>
    </w:p>
    <w:p w:rsidR="00643603" w:rsidRPr="00643603" w:rsidRDefault="00643603" w:rsidP="00643603">
      <w:pPr>
        <w:pStyle w:val="3"/>
        <w:spacing w:after="0"/>
        <w:ind w:left="705"/>
        <w:rPr>
          <w:bCs/>
          <w:sz w:val="28"/>
          <w:szCs w:val="28"/>
        </w:rPr>
      </w:pPr>
      <w:r w:rsidRPr="00643603">
        <w:rPr>
          <w:bCs/>
          <w:sz w:val="28"/>
          <w:szCs w:val="28"/>
        </w:rPr>
        <w:t>- в связи с задержкой выдачи трудовой книжки при увольнении (ст. 84.1 ТК РФ);</w:t>
      </w:r>
    </w:p>
    <w:p w:rsidR="00643603" w:rsidRPr="00643603" w:rsidRDefault="00643603" w:rsidP="00643603">
      <w:pPr>
        <w:pStyle w:val="3"/>
        <w:spacing w:after="0"/>
        <w:ind w:left="705"/>
        <w:rPr>
          <w:bCs/>
          <w:sz w:val="28"/>
          <w:szCs w:val="28"/>
        </w:rPr>
      </w:pPr>
      <w:r w:rsidRPr="00643603">
        <w:rPr>
          <w:bCs/>
          <w:sz w:val="28"/>
          <w:szCs w:val="28"/>
        </w:rPr>
        <w:t>- в других случаях, предусмотренных трудовым законодательством.</w:t>
      </w:r>
    </w:p>
    <w:p w:rsidR="00643603" w:rsidRPr="00643603" w:rsidRDefault="00643603" w:rsidP="00643603">
      <w:pPr>
        <w:pStyle w:val="1"/>
        <w:shd w:val="clear" w:color="auto" w:fill="auto"/>
        <w:spacing w:before="0" w:after="0" w:line="240" w:lineRule="auto"/>
        <w:ind w:left="426" w:right="80" w:hanging="426"/>
        <w:rPr>
          <w:sz w:val="28"/>
          <w:szCs w:val="28"/>
          <w:lang w:val="ru-RU"/>
        </w:rPr>
      </w:pPr>
      <w:r w:rsidRPr="00643603">
        <w:rPr>
          <w:bCs/>
          <w:sz w:val="28"/>
          <w:szCs w:val="28"/>
          <w:lang w:val="ru-RU"/>
        </w:rPr>
        <w:t xml:space="preserve">7.1.2. </w:t>
      </w:r>
      <w:proofErr w:type="gramStart"/>
      <w:r w:rsidRPr="00643603">
        <w:rPr>
          <w:bCs/>
          <w:sz w:val="28"/>
          <w:szCs w:val="28"/>
        </w:rPr>
        <w:t>Педагогические работники</w:t>
      </w:r>
      <w:r w:rsidRPr="00643603">
        <w:rPr>
          <w:bCs/>
          <w:sz w:val="28"/>
          <w:szCs w:val="28"/>
          <w:lang w:val="ru-RU"/>
        </w:rPr>
        <w:t xml:space="preserve">, </w:t>
      </w:r>
      <w:r w:rsidRPr="00643603">
        <w:rPr>
          <w:sz w:val="28"/>
          <w:szCs w:val="28"/>
        </w:rPr>
        <w:t>проживающие и работающие в сельской местности, пользуются льготами по</w:t>
      </w:r>
      <w:r w:rsidRPr="00643603">
        <w:rPr>
          <w:sz w:val="28"/>
          <w:szCs w:val="28"/>
          <w:lang w:val="ru-RU"/>
        </w:rPr>
        <w:t xml:space="preserve"> </w:t>
      </w:r>
      <w:r w:rsidRPr="00643603">
        <w:rPr>
          <w:sz w:val="28"/>
          <w:szCs w:val="28"/>
        </w:rPr>
        <w:t xml:space="preserve"> жилищно-коммунальным услугам, установленными законодательством РФ, законом Белгородской области от 21 июля 2008 г. № 215 «О размере, условиях и порядке возмещения расходов, связанных с предоставлением мер социальной поддержки педагогическим работникам, проживающим и работающим в сельской местности, рабочих поселках (поселках городского типа) на территории Белгородской области», постановлением правительства Белгородской области от</w:t>
      </w:r>
      <w:proofErr w:type="gramEnd"/>
      <w:r w:rsidRPr="00643603">
        <w:rPr>
          <w:sz w:val="28"/>
          <w:szCs w:val="28"/>
        </w:rPr>
        <w:t xml:space="preserve"> 25 августа 2008 г. № 198-пп «О реализации на территории Белгородской области мер по оказанию социальной поддержки педагогическим работникам образовательных учреждений, расположенных в сельской местности</w:t>
      </w:r>
      <w:r w:rsidRPr="00643603">
        <w:rPr>
          <w:sz w:val="28"/>
          <w:szCs w:val="28"/>
          <w:lang w:val="ru-RU"/>
        </w:rPr>
        <w:t>».</w:t>
      </w:r>
    </w:p>
    <w:p w:rsidR="00643603" w:rsidRPr="00643603" w:rsidRDefault="00643603" w:rsidP="00643603">
      <w:pPr>
        <w:pStyle w:val="1"/>
        <w:shd w:val="clear" w:color="auto" w:fill="auto"/>
        <w:spacing w:before="0" w:after="0" w:line="240" w:lineRule="auto"/>
        <w:ind w:left="426" w:right="80" w:firstLine="354"/>
        <w:rPr>
          <w:sz w:val="28"/>
          <w:szCs w:val="28"/>
        </w:rPr>
      </w:pPr>
      <w:r w:rsidRPr="00643603">
        <w:rPr>
          <w:sz w:val="28"/>
          <w:szCs w:val="28"/>
        </w:rPr>
        <w:t xml:space="preserve">Положения вышеуказанных нормативных правовых актов распространяются также на педагогических работников, прекративших педагогическую деятельность после назначения им пенсии (независимо от вида пенсии), если стаж их педагогической работы </w:t>
      </w:r>
      <w:r w:rsidRPr="00643603">
        <w:rPr>
          <w:sz w:val="28"/>
          <w:szCs w:val="28"/>
          <w:lang w:val="ru-RU"/>
        </w:rPr>
        <w:t>в Учреждении</w:t>
      </w:r>
      <w:r w:rsidRPr="00643603">
        <w:rPr>
          <w:sz w:val="28"/>
          <w:szCs w:val="28"/>
        </w:rPr>
        <w:t xml:space="preserve"> составляет не менее 10 лет и на день назначения пенсии они имели право на указанные льготы.</w:t>
      </w:r>
    </w:p>
    <w:p w:rsidR="00643603" w:rsidRPr="00643603" w:rsidRDefault="00643603" w:rsidP="00643603">
      <w:pPr>
        <w:pStyle w:val="1"/>
        <w:shd w:val="clear" w:color="auto" w:fill="auto"/>
        <w:tabs>
          <w:tab w:val="left" w:pos="-3402"/>
        </w:tabs>
        <w:spacing w:before="0" w:after="0" w:line="240" w:lineRule="auto"/>
        <w:ind w:left="567" w:right="80" w:hanging="567"/>
        <w:rPr>
          <w:sz w:val="28"/>
          <w:szCs w:val="28"/>
        </w:rPr>
      </w:pPr>
      <w:r w:rsidRPr="00643603">
        <w:rPr>
          <w:sz w:val="28"/>
          <w:szCs w:val="28"/>
          <w:lang w:val="ru-RU"/>
        </w:rPr>
        <w:t>7.1.3.</w:t>
      </w:r>
      <w:r w:rsidRPr="00643603">
        <w:rPr>
          <w:sz w:val="28"/>
          <w:szCs w:val="28"/>
        </w:rPr>
        <w:t>Педагогические работники в порядке, установленном законодательством РФ, имеют право на получение досрочной страховой пенсии по старости.</w:t>
      </w:r>
    </w:p>
    <w:p w:rsidR="00643603" w:rsidRPr="00643603" w:rsidRDefault="00643603" w:rsidP="00643603">
      <w:pPr>
        <w:pStyle w:val="1"/>
        <w:numPr>
          <w:ilvl w:val="2"/>
          <w:numId w:val="20"/>
        </w:numPr>
        <w:shd w:val="clear" w:color="auto" w:fill="auto"/>
        <w:tabs>
          <w:tab w:val="left" w:pos="-3402"/>
        </w:tabs>
        <w:spacing w:before="0" w:after="0" w:line="240" w:lineRule="auto"/>
        <w:ind w:left="0" w:right="80" w:firstLine="0"/>
        <w:rPr>
          <w:sz w:val="28"/>
          <w:szCs w:val="28"/>
        </w:rPr>
      </w:pPr>
      <w:r w:rsidRPr="00643603">
        <w:rPr>
          <w:sz w:val="28"/>
          <w:szCs w:val="28"/>
        </w:rPr>
        <w:t>Одному из родителей, имеющим детей-инвалидов в возрасте до 18 лет, в соответствии с законодательством предоставляются 4 дополнительных оплачиваемых Фондом социального страхования выходных дня в месяц. Оплата замещения этого работника осуществляется в установленном порядке.</w:t>
      </w:r>
    </w:p>
    <w:p w:rsidR="00643603" w:rsidRPr="00643603" w:rsidRDefault="00643603" w:rsidP="00643603">
      <w:pPr>
        <w:pStyle w:val="3"/>
        <w:spacing w:after="0"/>
        <w:ind w:firstLine="705"/>
        <w:rPr>
          <w:color w:val="000000"/>
          <w:sz w:val="28"/>
          <w:szCs w:val="28"/>
        </w:rPr>
      </w:pPr>
      <w:r w:rsidRPr="00643603">
        <w:rPr>
          <w:bCs/>
          <w:color w:val="000000"/>
          <w:sz w:val="28"/>
          <w:szCs w:val="28"/>
        </w:rPr>
        <w:t xml:space="preserve">7.2. </w:t>
      </w:r>
      <w:r w:rsidRPr="00643603">
        <w:rPr>
          <w:b/>
          <w:color w:val="000000"/>
          <w:sz w:val="28"/>
          <w:szCs w:val="28"/>
        </w:rPr>
        <w:t>Работодатель обязуется</w:t>
      </w:r>
      <w:r w:rsidRPr="00643603">
        <w:rPr>
          <w:color w:val="000000"/>
          <w:sz w:val="28"/>
          <w:szCs w:val="28"/>
        </w:rPr>
        <w:t>:</w:t>
      </w:r>
    </w:p>
    <w:p w:rsidR="00643603" w:rsidRPr="00643603" w:rsidRDefault="00643603" w:rsidP="00643603">
      <w:pPr>
        <w:pStyle w:val="3"/>
        <w:spacing w:after="0"/>
        <w:ind w:firstLine="705"/>
        <w:jc w:val="both"/>
        <w:rPr>
          <w:sz w:val="28"/>
          <w:szCs w:val="28"/>
        </w:rPr>
      </w:pPr>
      <w:r w:rsidRPr="00643603">
        <w:rPr>
          <w:color w:val="000000"/>
          <w:sz w:val="28"/>
          <w:szCs w:val="28"/>
        </w:rPr>
        <w:t>7.2.1. Обеспечивать право работников на обязательное социальное</w:t>
      </w:r>
      <w:r w:rsidRPr="00643603">
        <w:rPr>
          <w:sz w:val="28"/>
          <w:szCs w:val="28"/>
        </w:rPr>
        <w:t xml:space="preserve"> </w:t>
      </w:r>
      <w:r w:rsidRPr="00643603">
        <w:rPr>
          <w:sz w:val="28"/>
          <w:szCs w:val="28"/>
        </w:rPr>
        <w:lastRenderedPageBreak/>
        <w:t>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643603" w:rsidRPr="00643603" w:rsidRDefault="00643603" w:rsidP="00643603">
      <w:pPr>
        <w:pStyle w:val="3"/>
        <w:spacing w:after="0"/>
        <w:ind w:firstLine="705"/>
        <w:jc w:val="both"/>
        <w:rPr>
          <w:sz w:val="28"/>
          <w:szCs w:val="28"/>
        </w:rPr>
      </w:pPr>
      <w:r w:rsidRPr="00643603">
        <w:rPr>
          <w:sz w:val="28"/>
          <w:szCs w:val="28"/>
        </w:rPr>
        <w:t>7.2.2.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643603" w:rsidRPr="00643603" w:rsidRDefault="00643603" w:rsidP="00643603">
      <w:pPr>
        <w:ind w:firstLine="709"/>
        <w:jc w:val="both"/>
        <w:rPr>
          <w:rFonts w:ascii="Times New Roman" w:hAnsi="Times New Roman" w:cs="Times New Roman"/>
          <w:sz w:val="28"/>
          <w:szCs w:val="28"/>
        </w:rPr>
      </w:pPr>
      <w:r w:rsidRPr="00643603">
        <w:rPr>
          <w:rFonts w:ascii="Times New Roman" w:hAnsi="Times New Roman" w:cs="Times New Roman"/>
          <w:sz w:val="28"/>
          <w:szCs w:val="28"/>
        </w:rPr>
        <w:t>7.2.3. Реализовывать права участия Работников образования в ипотечном кредитовании жилья, в льготных жилищных проектах, в приоритетных национальных проектах по приобретению и улучшению жилья.</w:t>
      </w:r>
    </w:p>
    <w:p w:rsidR="00643603" w:rsidRPr="00643603" w:rsidRDefault="00643603" w:rsidP="00643603">
      <w:pPr>
        <w:ind w:firstLine="709"/>
        <w:jc w:val="both"/>
        <w:rPr>
          <w:rFonts w:ascii="Times New Roman" w:hAnsi="Times New Roman" w:cs="Times New Roman"/>
          <w:sz w:val="28"/>
          <w:szCs w:val="28"/>
        </w:rPr>
      </w:pPr>
      <w:r w:rsidRPr="00643603">
        <w:rPr>
          <w:rFonts w:ascii="Times New Roman" w:hAnsi="Times New Roman" w:cs="Times New Roman"/>
          <w:spacing w:val="-16"/>
          <w:sz w:val="28"/>
          <w:szCs w:val="28"/>
        </w:rPr>
        <w:t>7.2. 4.</w:t>
      </w:r>
      <w:r w:rsidRPr="00643603">
        <w:rPr>
          <w:rFonts w:ascii="Times New Roman" w:hAnsi="Times New Roman" w:cs="Times New Roman"/>
          <w:sz w:val="28"/>
          <w:szCs w:val="28"/>
        </w:rPr>
        <w:tab/>
        <w:t>Компенсировать стопроцентную стоимость оплаты за проживание работников в общежитии или в съемной квартире в сельской местности.</w:t>
      </w:r>
    </w:p>
    <w:p w:rsidR="00643603" w:rsidRPr="00643603" w:rsidRDefault="00643603" w:rsidP="00643603">
      <w:pPr>
        <w:shd w:val="clear" w:color="auto" w:fill="FFFFFF"/>
        <w:tabs>
          <w:tab w:val="left" w:pos="499"/>
        </w:tabs>
        <w:ind w:left="29" w:right="10" w:firstLine="680"/>
        <w:jc w:val="both"/>
        <w:rPr>
          <w:rFonts w:ascii="Times New Roman" w:hAnsi="Times New Roman" w:cs="Times New Roman"/>
          <w:sz w:val="28"/>
          <w:szCs w:val="28"/>
        </w:rPr>
      </w:pPr>
      <w:r w:rsidRPr="00643603">
        <w:rPr>
          <w:rFonts w:ascii="Times New Roman" w:hAnsi="Times New Roman" w:cs="Times New Roman"/>
          <w:sz w:val="28"/>
          <w:szCs w:val="28"/>
        </w:rPr>
        <w:t>7.2.5. Соблюдать в организации персонифицированный учет в со</w:t>
      </w:r>
      <w:r w:rsidRPr="00643603">
        <w:rPr>
          <w:rFonts w:ascii="Times New Roman" w:hAnsi="Times New Roman" w:cs="Times New Roman"/>
          <w:sz w:val="28"/>
          <w:szCs w:val="28"/>
        </w:rPr>
        <w:softHyphen/>
        <w:t>ответствии с Законом РФ «Об индивидуальном (персонифи</w:t>
      </w:r>
      <w:r w:rsidRPr="00643603">
        <w:rPr>
          <w:rFonts w:ascii="Times New Roman" w:hAnsi="Times New Roman" w:cs="Times New Roman"/>
          <w:sz w:val="28"/>
          <w:szCs w:val="28"/>
        </w:rPr>
        <w:softHyphen/>
        <w:t>цированном) учете в системе государственного пенсионного страхования»; своевременно и достоверно оформлять сведе</w:t>
      </w:r>
      <w:r w:rsidRPr="00643603">
        <w:rPr>
          <w:rFonts w:ascii="Times New Roman" w:hAnsi="Times New Roman" w:cs="Times New Roman"/>
          <w:sz w:val="28"/>
          <w:szCs w:val="28"/>
        </w:rPr>
        <w:softHyphen/>
        <w:t>ния о стаже и заработной плате работающих для представле</w:t>
      </w:r>
      <w:r w:rsidRPr="00643603">
        <w:rPr>
          <w:rFonts w:ascii="Times New Roman" w:hAnsi="Times New Roman" w:cs="Times New Roman"/>
          <w:sz w:val="28"/>
          <w:szCs w:val="28"/>
        </w:rPr>
        <w:softHyphen/>
        <w:t>ния их в пенсионные фонды;</w:t>
      </w:r>
    </w:p>
    <w:p w:rsidR="00643603" w:rsidRPr="00643603" w:rsidRDefault="00643603" w:rsidP="00643603">
      <w:pPr>
        <w:shd w:val="clear" w:color="auto" w:fill="FFFFFF"/>
        <w:tabs>
          <w:tab w:val="left" w:pos="619"/>
        </w:tabs>
        <w:ind w:firstLine="709"/>
        <w:jc w:val="both"/>
        <w:rPr>
          <w:rFonts w:ascii="Times New Roman" w:hAnsi="Times New Roman" w:cs="Times New Roman"/>
          <w:sz w:val="28"/>
          <w:szCs w:val="28"/>
        </w:rPr>
      </w:pPr>
      <w:r w:rsidRPr="00643603">
        <w:rPr>
          <w:rFonts w:ascii="Times New Roman" w:hAnsi="Times New Roman" w:cs="Times New Roman"/>
          <w:sz w:val="28"/>
          <w:szCs w:val="28"/>
        </w:rPr>
        <w:t>7.2.6. Производить денежное вознаграждение за счет фонда экономии заработной платы в размере одного должностного (базового) оклада работникам, согласно постановлению главы муниципального района «</w:t>
      </w:r>
      <w:proofErr w:type="spellStart"/>
      <w:r w:rsidRPr="00643603">
        <w:rPr>
          <w:rFonts w:ascii="Times New Roman" w:hAnsi="Times New Roman" w:cs="Times New Roman"/>
          <w:sz w:val="28"/>
          <w:szCs w:val="28"/>
        </w:rPr>
        <w:t>Яковлевский</w:t>
      </w:r>
      <w:proofErr w:type="spellEnd"/>
      <w:r w:rsidRPr="00643603">
        <w:rPr>
          <w:rFonts w:ascii="Times New Roman" w:hAnsi="Times New Roman" w:cs="Times New Roman"/>
          <w:sz w:val="28"/>
          <w:szCs w:val="28"/>
        </w:rPr>
        <w:t xml:space="preserve"> район Белгородской области» от 25 сентября 2008 года № 383,  по достижению женщинами 55 лет и 50 лет (льготная пенсия), мужчинам 60 лет. </w:t>
      </w:r>
    </w:p>
    <w:p w:rsidR="00643603" w:rsidRPr="00643603" w:rsidRDefault="00643603" w:rsidP="00643603">
      <w:pPr>
        <w:shd w:val="clear" w:color="auto" w:fill="FFFFFF"/>
        <w:tabs>
          <w:tab w:val="left" w:pos="619"/>
        </w:tabs>
        <w:ind w:firstLine="709"/>
        <w:jc w:val="both"/>
        <w:rPr>
          <w:rFonts w:ascii="Times New Roman" w:hAnsi="Times New Roman" w:cs="Times New Roman"/>
          <w:color w:val="FF0000"/>
          <w:sz w:val="28"/>
          <w:szCs w:val="28"/>
        </w:rPr>
      </w:pPr>
      <w:r w:rsidRPr="00643603">
        <w:rPr>
          <w:rFonts w:ascii="Times New Roman" w:hAnsi="Times New Roman" w:cs="Times New Roman"/>
          <w:sz w:val="28"/>
          <w:szCs w:val="28"/>
        </w:rPr>
        <w:t>7.2.7. Производить выплату денежного вознаграждения (исходя из фонда оплаты труда образовательного учреждения)  за Почетную грамоту департамента образования.</w:t>
      </w:r>
    </w:p>
    <w:p w:rsidR="00643603" w:rsidRPr="00643603" w:rsidRDefault="00643603" w:rsidP="00643603">
      <w:pPr>
        <w:ind w:firstLine="709"/>
        <w:jc w:val="both"/>
        <w:rPr>
          <w:rFonts w:ascii="Times New Roman" w:hAnsi="Times New Roman" w:cs="Times New Roman"/>
          <w:sz w:val="28"/>
          <w:szCs w:val="28"/>
        </w:rPr>
      </w:pPr>
      <w:r w:rsidRPr="00643603">
        <w:rPr>
          <w:rFonts w:ascii="Times New Roman" w:hAnsi="Times New Roman" w:cs="Times New Roman"/>
          <w:sz w:val="28"/>
          <w:szCs w:val="28"/>
        </w:rPr>
        <w:t>7.2.8.  Обеспечить ежемесячные надбавки к заработной плате труда молодым специалистам за счет стимулирующего фонда оплаты труда учреждения.</w:t>
      </w:r>
    </w:p>
    <w:p w:rsidR="00643603" w:rsidRPr="00643603" w:rsidRDefault="00643603" w:rsidP="00643603">
      <w:pPr>
        <w:ind w:firstLine="709"/>
        <w:jc w:val="both"/>
        <w:rPr>
          <w:rFonts w:ascii="Times New Roman" w:hAnsi="Times New Roman" w:cs="Times New Roman"/>
          <w:sz w:val="28"/>
          <w:szCs w:val="28"/>
        </w:rPr>
      </w:pPr>
      <w:r w:rsidRPr="00643603">
        <w:rPr>
          <w:rFonts w:ascii="Times New Roman" w:hAnsi="Times New Roman" w:cs="Times New Roman"/>
          <w:sz w:val="28"/>
          <w:szCs w:val="28"/>
        </w:rPr>
        <w:t>7.2.9. Предусмотреть стимулирующие выплаты, размер которых определяется  коллективным договором, локальными нормативными актами,  за Почетную грамоту министерства образования Российской Федерации.</w:t>
      </w:r>
    </w:p>
    <w:p w:rsidR="00643603" w:rsidRPr="00643603" w:rsidRDefault="00643603" w:rsidP="00643603">
      <w:pPr>
        <w:ind w:firstLine="709"/>
        <w:jc w:val="both"/>
        <w:rPr>
          <w:rFonts w:ascii="Times New Roman" w:hAnsi="Times New Roman" w:cs="Times New Roman"/>
          <w:sz w:val="28"/>
          <w:szCs w:val="28"/>
        </w:rPr>
      </w:pPr>
      <w:r w:rsidRPr="00643603">
        <w:rPr>
          <w:rFonts w:ascii="Times New Roman" w:hAnsi="Times New Roman" w:cs="Times New Roman"/>
          <w:sz w:val="28"/>
          <w:szCs w:val="28"/>
        </w:rPr>
        <w:t xml:space="preserve">7.2.10. Обеспечить выплаты за счет средств муниципального бюджета единовременного пособия на хозяйственное обзаведение в размере 2-х базовых  должностных окладов по должности «преподаватель» выпускникам </w:t>
      </w:r>
      <w:r w:rsidRPr="00643603">
        <w:rPr>
          <w:rFonts w:ascii="Times New Roman" w:hAnsi="Times New Roman" w:cs="Times New Roman"/>
          <w:sz w:val="28"/>
          <w:szCs w:val="28"/>
        </w:rPr>
        <w:lastRenderedPageBreak/>
        <w:t>учреждений высшего и среднего профессионального образования, прибывшим на работу в муниципальные учреждения.</w:t>
      </w:r>
    </w:p>
    <w:p w:rsidR="00643603" w:rsidRPr="00643603" w:rsidRDefault="00643603" w:rsidP="00643603">
      <w:pPr>
        <w:ind w:firstLine="720"/>
        <w:jc w:val="both"/>
        <w:rPr>
          <w:rFonts w:ascii="Times New Roman" w:hAnsi="Times New Roman" w:cs="Times New Roman"/>
          <w:sz w:val="28"/>
          <w:szCs w:val="28"/>
        </w:rPr>
      </w:pPr>
      <w:r w:rsidRPr="00643603">
        <w:rPr>
          <w:rFonts w:ascii="Times New Roman" w:hAnsi="Times New Roman" w:cs="Times New Roman"/>
          <w:sz w:val="28"/>
          <w:szCs w:val="28"/>
        </w:rPr>
        <w:t>7.2.11. Учитывать предложения выборных профсоюзных органов при представлении к государственным  и отраслевым наградам Работников образовательных учреждений.</w:t>
      </w:r>
    </w:p>
    <w:p w:rsidR="00643603" w:rsidRPr="00643603" w:rsidRDefault="00643603" w:rsidP="00643603">
      <w:pPr>
        <w:shd w:val="clear" w:color="auto" w:fill="FFFFFF"/>
        <w:tabs>
          <w:tab w:val="left" w:pos="768"/>
        </w:tabs>
        <w:ind w:firstLine="709"/>
        <w:jc w:val="both"/>
        <w:rPr>
          <w:rFonts w:ascii="Times New Roman" w:hAnsi="Times New Roman" w:cs="Times New Roman"/>
          <w:color w:val="000000"/>
          <w:sz w:val="28"/>
          <w:szCs w:val="28"/>
        </w:rPr>
      </w:pPr>
      <w:r w:rsidRPr="00643603">
        <w:rPr>
          <w:rFonts w:ascii="Times New Roman" w:hAnsi="Times New Roman" w:cs="Times New Roman"/>
          <w:sz w:val="28"/>
          <w:szCs w:val="28"/>
        </w:rPr>
        <w:t>7.2.12. О</w:t>
      </w:r>
      <w:r w:rsidRPr="00643603">
        <w:rPr>
          <w:rFonts w:ascii="Times New Roman" w:hAnsi="Times New Roman" w:cs="Times New Roman"/>
          <w:color w:val="000000"/>
          <w:sz w:val="28"/>
          <w:szCs w:val="28"/>
        </w:rPr>
        <w:t>беспечить на льготных условиях детей педагогических работников местами в дошкольных образовательных учреждениях, при условии своевременной постановки ребенка на очередь (в течение месяца после получения свидетельства о рождении ребенка).</w:t>
      </w:r>
    </w:p>
    <w:p w:rsidR="00643603" w:rsidRPr="00643603" w:rsidRDefault="00643603" w:rsidP="00643603">
      <w:pPr>
        <w:shd w:val="clear" w:color="auto" w:fill="FFFFFF"/>
        <w:tabs>
          <w:tab w:val="left" w:pos="629"/>
        </w:tabs>
        <w:ind w:left="709"/>
        <w:jc w:val="both"/>
        <w:rPr>
          <w:rFonts w:ascii="Times New Roman" w:hAnsi="Times New Roman" w:cs="Times New Roman"/>
          <w:sz w:val="28"/>
          <w:szCs w:val="28"/>
        </w:rPr>
      </w:pPr>
      <w:r w:rsidRPr="00643603">
        <w:rPr>
          <w:rFonts w:ascii="Times New Roman" w:hAnsi="Times New Roman" w:cs="Times New Roman"/>
          <w:sz w:val="28"/>
          <w:szCs w:val="28"/>
        </w:rPr>
        <w:t>7.3.</w:t>
      </w:r>
      <w:r w:rsidRPr="00643603">
        <w:rPr>
          <w:rFonts w:ascii="Times New Roman" w:hAnsi="Times New Roman" w:cs="Times New Roman"/>
          <w:b/>
          <w:sz w:val="28"/>
          <w:szCs w:val="28"/>
        </w:rPr>
        <w:t xml:space="preserve"> Профсоюзный комитет</w:t>
      </w:r>
      <w:r w:rsidRPr="00643603">
        <w:rPr>
          <w:rFonts w:ascii="Times New Roman" w:hAnsi="Times New Roman" w:cs="Times New Roman"/>
          <w:sz w:val="28"/>
          <w:szCs w:val="28"/>
        </w:rPr>
        <w:t xml:space="preserve"> обязуется:</w:t>
      </w:r>
    </w:p>
    <w:p w:rsidR="00643603" w:rsidRPr="00643603" w:rsidRDefault="00643603" w:rsidP="00643603">
      <w:pPr>
        <w:widowControl w:val="0"/>
        <w:numPr>
          <w:ilvl w:val="0"/>
          <w:numId w:val="12"/>
        </w:numPr>
        <w:shd w:val="clear" w:color="auto" w:fill="FFFFFF"/>
        <w:tabs>
          <w:tab w:val="left" w:pos="778"/>
        </w:tabs>
        <w:autoSpaceDE w:val="0"/>
        <w:autoSpaceDN w:val="0"/>
        <w:adjustRightInd w:val="0"/>
        <w:spacing w:after="0" w:line="240" w:lineRule="auto"/>
        <w:ind w:left="600"/>
        <w:jc w:val="both"/>
        <w:rPr>
          <w:rFonts w:ascii="Times New Roman" w:hAnsi="Times New Roman" w:cs="Times New Roman"/>
          <w:sz w:val="28"/>
          <w:szCs w:val="28"/>
        </w:rPr>
      </w:pPr>
      <w:r w:rsidRPr="00643603">
        <w:rPr>
          <w:rFonts w:ascii="Times New Roman" w:hAnsi="Times New Roman" w:cs="Times New Roman"/>
          <w:sz w:val="28"/>
          <w:szCs w:val="28"/>
        </w:rPr>
        <w:t>контролировать сохранность архивных документов, дающих право работникам на оформление пенсий, инвалидности, по</w:t>
      </w:r>
      <w:r w:rsidRPr="00643603">
        <w:rPr>
          <w:rFonts w:ascii="Times New Roman" w:hAnsi="Times New Roman" w:cs="Times New Roman"/>
          <w:sz w:val="28"/>
          <w:szCs w:val="28"/>
        </w:rPr>
        <w:softHyphen/>
        <w:t>лучение дополнительных льгот.</w:t>
      </w:r>
    </w:p>
    <w:p w:rsidR="00643603" w:rsidRPr="00643603" w:rsidRDefault="00643603" w:rsidP="00643603">
      <w:pPr>
        <w:pStyle w:val="a5"/>
        <w:widowControl/>
        <w:numPr>
          <w:ilvl w:val="0"/>
          <w:numId w:val="12"/>
        </w:numPr>
        <w:tabs>
          <w:tab w:val="left" w:pos="1057"/>
        </w:tabs>
        <w:suppressAutoHyphens w:val="0"/>
        <w:autoSpaceDE/>
        <w:spacing w:after="0"/>
        <w:ind w:right="20" w:firstLine="567"/>
        <w:jc w:val="both"/>
        <w:rPr>
          <w:sz w:val="28"/>
          <w:szCs w:val="28"/>
        </w:rPr>
      </w:pPr>
      <w:r w:rsidRPr="00643603">
        <w:rPr>
          <w:sz w:val="28"/>
          <w:szCs w:val="28"/>
        </w:rPr>
        <w:t>Оказывать материальную помощь работникам - членам Профсоюза, пострадавшим от несчастных случаев, стихийных бедствий (наводнения пожары и др.), больным с тяжёлыми формами заболеваний, проведения платных операций.</w:t>
      </w:r>
    </w:p>
    <w:p w:rsidR="00643603" w:rsidRPr="00643603" w:rsidRDefault="00643603" w:rsidP="00643603">
      <w:pPr>
        <w:pStyle w:val="ae"/>
        <w:numPr>
          <w:ilvl w:val="0"/>
          <w:numId w:val="12"/>
        </w:numPr>
        <w:shd w:val="clear" w:color="auto" w:fill="FFFFFF"/>
        <w:tabs>
          <w:tab w:val="left" w:pos="768"/>
        </w:tabs>
        <w:ind w:left="0" w:firstLine="567"/>
        <w:jc w:val="both"/>
        <w:rPr>
          <w:sz w:val="28"/>
          <w:szCs w:val="28"/>
        </w:rPr>
      </w:pPr>
      <w:r w:rsidRPr="00643603">
        <w:rPr>
          <w:sz w:val="28"/>
          <w:szCs w:val="28"/>
        </w:rPr>
        <w:t>Осуществляет подготовку, переподготовку, повышение квалификации профсоюзных кадров и актива</w:t>
      </w:r>
    </w:p>
    <w:p w:rsidR="00643603" w:rsidRPr="00643603" w:rsidRDefault="00643603" w:rsidP="00643603">
      <w:pPr>
        <w:widowControl w:val="0"/>
        <w:numPr>
          <w:ilvl w:val="0"/>
          <w:numId w:val="12"/>
        </w:numPr>
        <w:suppressAutoHyphens/>
        <w:autoSpaceDE w:val="0"/>
        <w:spacing w:after="0" w:line="240" w:lineRule="auto"/>
        <w:ind w:firstLine="567"/>
        <w:jc w:val="both"/>
        <w:rPr>
          <w:rFonts w:ascii="Times New Roman" w:hAnsi="Times New Roman" w:cs="Times New Roman"/>
          <w:sz w:val="28"/>
          <w:szCs w:val="28"/>
        </w:rPr>
      </w:pPr>
      <w:r w:rsidRPr="00643603">
        <w:rPr>
          <w:rFonts w:ascii="Times New Roman" w:hAnsi="Times New Roman" w:cs="Times New Roman"/>
          <w:sz w:val="28"/>
          <w:szCs w:val="28"/>
        </w:rPr>
        <w:t>Стороны рекомендуют:</w:t>
      </w:r>
    </w:p>
    <w:p w:rsidR="00643603" w:rsidRPr="00643603" w:rsidRDefault="00643603" w:rsidP="00643603">
      <w:pPr>
        <w:widowControl w:val="0"/>
        <w:numPr>
          <w:ilvl w:val="0"/>
          <w:numId w:val="12"/>
        </w:numPr>
        <w:suppressAutoHyphens/>
        <w:autoSpaceDE w:val="0"/>
        <w:spacing w:after="0" w:line="240" w:lineRule="auto"/>
        <w:ind w:firstLine="720"/>
        <w:jc w:val="both"/>
        <w:rPr>
          <w:rFonts w:ascii="Times New Roman" w:hAnsi="Times New Roman" w:cs="Times New Roman"/>
          <w:sz w:val="28"/>
          <w:szCs w:val="28"/>
        </w:rPr>
      </w:pPr>
      <w:r w:rsidRPr="00643603">
        <w:rPr>
          <w:rFonts w:ascii="Times New Roman" w:hAnsi="Times New Roman" w:cs="Times New Roman"/>
          <w:sz w:val="28"/>
          <w:szCs w:val="28"/>
        </w:rPr>
        <w:t>- учитывать предложения выборных профсоюзных органов при представлении к государственным  и отраслевым наградам Работников образовательных учреждений;</w:t>
      </w:r>
    </w:p>
    <w:p w:rsidR="00643603" w:rsidRPr="00643603" w:rsidRDefault="00643603" w:rsidP="00643603">
      <w:pPr>
        <w:widowControl w:val="0"/>
        <w:numPr>
          <w:ilvl w:val="0"/>
          <w:numId w:val="12"/>
        </w:numPr>
        <w:shd w:val="clear" w:color="auto" w:fill="FFFFFF"/>
        <w:tabs>
          <w:tab w:val="left" w:pos="768"/>
        </w:tabs>
        <w:suppressAutoHyphens/>
        <w:autoSpaceDE w:val="0"/>
        <w:spacing w:after="0" w:line="240" w:lineRule="auto"/>
        <w:ind w:firstLine="709"/>
        <w:jc w:val="both"/>
        <w:rPr>
          <w:rFonts w:ascii="Times New Roman" w:hAnsi="Times New Roman" w:cs="Times New Roman"/>
          <w:sz w:val="28"/>
          <w:szCs w:val="28"/>
        </w:rPr>
      </w:pPr>
      <w:r w:rsidRPr="00643603">
        <w:rPr>
          <w:rFonts w:ascii="Times New Roman" w:hAnsi="Times New Roman" w:cs="Times New Roman"/>
          <w:sz w:val="28"/>
          <w:szCs w:val="28"/>
        </w:rPr>
        <w:t>-  льготное обеспечение детей педагогических работников местами в дошкольных образовательных учреждениях, при условии своевременной постановки ребенка на очередь (в течение месяца после получения свидетельства о рождении ребенка);</w:t>
      </w:r>
    </w:p>
    <w:p w:rsidR="00643603" w:rsidRPr="00643603" w:rsidRDefault="00643603" w:rsidP="00643603">
      <w:pPr>
        <w:pStyle w:val="a5"/>
        <w:widowControl/>
        <w:numPr>
          <w:ilvl w:val="0"/>
          <w:numId w:val="12"/>
        </w:numPr>
        <w:tabs>
          <w:tab w:val="left" w:pos="1191"/>
        </w:tabs>
        <w:autoSpaceDE/>
        <w:spacing w:after="0"/>
        <w:ind w:right="20" w:firstLine="709"/>
        <w:jc w:val="both"/>
        <w:rPr>
          <w:sz w:val="28"/>
          <w:szCs w:val="28"/>
        </w:rPr>
      </w:pPr>
      <w:r w:rsidRPr="00643603">
        <w:rPr>
          <w:sz w:val="28"/>
          <w:szCs w:val="28"/>
        </w:rPr>
        <w:t>- устанавливать уполномоченным по охране труда профсоюзных комитетов доплаты за социально значимую работу, которая сказывается на условиях работы всего коллектива. Размер доплаты определяется коллективными договорами, локальными актами организаций;</w:t>
      </w:r>
    </w:p>
    <w:p w:rsidR="00643603" w:rsidRPr="00643603" w:rsidRDefault="00643603" w:rsidP="00643603">
      <w:pPr>
        <w:pStyle w:val="a5"/>
        <w:numPr>
          <w:ilvl w:val="0"/>
          <w:numId w:val="12"/>
        </w:numPr>
        <w:spacing w:after="0"/>
        <w:ind w:right="20" w:firstLine="709"/>
        <w:jc w:val="both"/>
        <w:rPr>
          <w:sz w:val="28"/>
          <w:szCs w:val="28"/>
        </w:rPr>
      </w:pPr>
      <w:r w:rsidRPr="00643603">
        <w:rPr>
          <w:sz w:val="28"/>
          <w:szCs w:val="28"/>
        </w:rPr>
        <w:t xml:space="preserve">- предоставлять уполномоченным лицам </w:t>
      </w:r>
      <w:proofErr w:type="gramStart"/>
      <w:r w:rsidRPr="00643603">
        <w:rPr>
          <w:sz w:val="28"/>
          <w:szCs w:val="28"/>
        </w:rPr>
        <w:t>по охране труда необходимое время в течение рабочего дня для выполнения возложенных на них функций с сохранением</w:t>
      </w:r>
      <w:proofErr w:type="gramEnd"/>
      <w:r w:rsidRPr="00643603">
        <w:rPr>
          <w:sz w:val="28"/>
          <w:szCs w:val="28"/>
        </w:rPr>
        <w:t xml:space="preserve"> заработной платы;</w:t>
      </w:r>
    </w:p>
    <w:p w:rsidR="00643603" w:rsidRPr="00643603" w:rsidRDefault="00643603" w:rsidP="00643603">
      <w:pPr>
        <w:pStyle w:val="a5"/>
        <w:widowControl/>
        <w:numPr>
          <w:ilvl w:val="0"/>
          <w:numId w:val="12"/>
        </w:numPr>
        <w:tabs>
          <w:tab w:val="left" w:pos="1090"/>
        </w:tabs>
        <w:autoSpaceDE/>
        <w:spacing w:after="0"/>
        <w:ind w:right="20" w:firstLine="709"/>
        <w:jc w:val="both"/>
        <w:rPr>
          <w:color w:val="FF0000"/>
          <w:sz w:val="28"/>
          <w:szCs w:val="28"/>
        </w:rPr>
      </w:pPr>
      <w:r w:rsidRPr="00643603">
        <w:rPr>
          <w:sz w:val="28"/>
          <w:szCs w:val="28"/>
        </w:rPr>
        <w:t>- создавать условия для организации отдыха и питания работников, оборудовать учительские комнаты, комнаты отдыха и личной гигиены.</w:t>
      </w:r>
    </w:p>
    <w:p w:rsidR="00643603" w:rsidRPr="00643603" w:rsidRDefault="00643603" w:rsidP="00643603">
      <w:pPr>
        <w:shd w:val="clear" w:color="auto" w:fill="FFFFFF"/>
        <w:tabs>
          <w:tab w:val="left" w:pos="1450"/>
        </w:tabs>
        <w:ind w:right="82"/>
        <w:jc w:val="center"/>
        <w:rPr>
          <w:rFonts w:ascii="Times New Roman" w:hAnsi="Times New Roman" w:cs="Times New Roman"/>
          <w:b/>
          <w:bCs/>
          <w:spacing w:val="-2"/>
          <w:sz w:val="16"/>
          <w:szCs w:val="16"/>
        </w:rPr>
      </w:pPr>
    </w:p>
    <w:p w:rsidR="00643603" w:rsidRPr="00643603" w:rsidRDefault="00643603" w:rsidP="00643603">
      <w:pPr>
        <w:shd w:val="clear" w:color="auto" w:fill="FFFFFF"/>
        <w:tabs>
          <w:tab w:val="left" w:pos="1450"/>
        </w:tabs>
        <w:ind w:right="82"/>
        <w:jc w:val="center"/>
        <w:rPr>
          <w:rFonts w:ascii="Times New Roman" w:hAnsi="Times New Roman" w:cs="Times New Roman"/>
          <w:b/>
          <w:bCs/>
          <w:spacing w:val="-2"/>
          <w:sz w:val="28"/>
          <w:szCs w:val="28"/>
        </w:rPr>
      </w:pPr>
      <w:r w:rsidRPr="00643603">
        <w:rPr>
          <w:rFonts w:ascii="Times New Roman" w:hAnsi="Times New Roman" w:cs="Times New Roman"/>
          <w:b/>
          <w:bCs/>
          <w:spacing w:val="-2"/>
          <w:sz w:val="28"/>
          <w:szCs w:val="28"/>
          <w:lang w:val="en-US"/>
        </w:rPr>
        <w:t>VIII</w:t>
      </w:r>
      <w:proofErr w:type="gramStart"/>
      <w:r w:rsidRPr="00643603">
        <w:rPr>
          <w:rFonts w:ascii="Times New Roman" w:hAnsi="Times New Roman" w:cs="Times New Roman"/>
          <w:b/>
          <w:bCs/>
          <w:spacing w:val="-2"/>
          <w:sz w:val="28"/>
          <w:szCs w:val="28"/>
        </w:rPr>
        <w:t>.  Охрана</w:t>
      </w:r>
      <w:proofErr w:type="gramEnd"/>
      <w:r w:rsidRPr="00643603">
        <w:rPr>
          <w:rFonts w:ascii="Times New Roman" w:hAnsi="Times New Roman" w:cs="Times New Roman"/>
          <w:b/>
          <w:bCs/>
          <w:spacing w:val="-2"/>
          <w:sz w:val="28"/>
          <w:szCs w:val="28"/>
        </w:rPr>
        <w:t xml:space="preserve"> труда и здоровья</w:t>
      </w:r>
    </w:p>
    <w:p w:rsidR="00643603" w:rsidRPr="00643603" w:rsidRDefault="00643603" w:rsidP="00643603">
      <w:pPr>
        <w:shd w:val="clear" w:color="auto" w:fill="FFFFFF"/>
        <w:tabs>
          <w:tab w:val="left" w:pos="1450"/>
        </w:tabs>
        <w:ind w:right="82"/>
        <w:jc w:val="center"/>
        <w:rPr>
          <w:rFonts w:ascii="Times New Roman" w:hAnsi="Times New Roman" w:cs="Times New Roman"/>
          <w:spacing w:val="-14"/>
          <w:sz w:val="16"/>
          <w:szCs w:val="16"/>
        </w:rPr>
      </w:pPr>
    </w:p>
    <w:p w:rsidR="00643603" w:rsidRPr="00643603" w:rsidRDefault="00643603" w:rsidP="00643603">
      <w:pPr>
        <w:shd w:val="clear" w:color="auto" w:fill="FFFFFF"/>
        <w:tabs>
          <w:tab w:val="left" w:pos="1450"/>
        </w:tabs>
        <w:ind w:right="82"/>
        <w:jc w:val="both"/>
        <w:rPr>
          <w:rFonts w:ascii="Times New Roman" w:hAnsi="Times New Roman" w:cs="Times New Roman"/>
          <w:spacing w:val="-14"/>
          <w:sz w:val="28"/>
          <w:szCs w:val="28"/>
        </w:rPr>
      </w:pPr>
      <w:r w:rsidRPr="00643603">
        <w:rPr>
          <w:rFonts w:ascii="Times New Roman" w:hAnsi="Times New Roman" w:cs="Times New Roman"/>
          <w:spacing w:val="-14"/>
          <w:sz w:val="28"/>
          <w:szCs w:val="28"/>
        </w:rPr>
        <w:lastRenderedPageBreak/>
        <w:t xml:space="preserve">            </w:t>
      </w:r>
      <w:r w:rsidRPr="00643603">
        <w:rPr>
          <w:rFonts w:ascii="Times New Roman" w:hAnsi="Times New Roman" w:cs="Times New Roman"/>
          <w:spacing w:val="-2"/>
          <w:sz w:val="28"/>
          <w:szCs w:val="28"/>
        </w:rPr>
        <w:t xml:space="preserve">8.1. </w:t>
      </w:r>
      <w:r w:rsidRPr="00643603">
        <w:rPr>
          <w:rFonts w:ascii="Times New Roman" w:hAnsi="Times New Roman" w:cs="Times New Roman"/>
          <w:b/>
          <w:spacing w:val="-2"/>
          <w:sz w:val="28"/>
          <w:szCs w:val="28"/>
        </w:rPr>
        <w:t>Работодатель обязуется</w:t>
      </w:r>
      <w:r w:rsidRPr="00643603">
        <w:rPr>
          <w:rFonts w:ascii="Times New Roman" w:hAnsi="Times New Roman" w:cs="Times New Roman"/>
          <w:spacing w:val="-2"/>
          <w:sz w:val="28"/>
          <w:szCs w:val="28"/>
        </w:rPr>
        <w:t>:</w:t>
      </w:r>
    </w:p>
    <w:p w:rsidR="00643603" w:rsidRPr="00643603" w:rsidRDefault="00643603" w:rsidP="00643603">
      <w:pPr>
        <w:shd w:val="clear" w:color="auto" w:fill="FFFFFF"/>
        <w:ind w:left="24" w:firstLine="710"/>
        <w:jc w:val="both"/>
        <w:rPr>
          <w:rFonts w:ascii="Times New Roman" w:hAnsi="Times New Roman" w:cs="Times New Roman"/>
          <w:sz w:val="28"/>
          <w:szCs w:val="28"/>
        </w:rPr>
      </w:pPr>
      <w:r w:rsidRPr="00643603">
        <w:rPr>
          <w:rFonts w:ascii="Times New Roman" w:hAnsi="Times New Roman" w:cs="Times New Roman"/>
          <w:sz w:val="28"/>
          <w:szCs w:val="28"/>
        </w:rPr>
        <w:t xml:space="preserve">8.1.1.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w:t>
      </w:r>
      <w:r w:rsidRPr="00643603">
        <w:rPr>
          <w:rFonts w:ascii="Times New Roman" w:hAnsi="Times New Roman" w:cs="Times New Roman"/>
          <w:spacing w:val="-2"/>
          <w:sz w:val="28"/>
          <w:szCs w:val="28"/>
        </w:rPr>
        <w:t>профессиональных заболеваний работников (ст. 219 ТК РФ).</w:t>
      </w:r>
    </w:p>
    <w:p w:rsidR="00643603" w:rsidRPr="00643603" w:rsidRDefault="00643603" w:rsidP="00643603">
      <w:pPr>
        <w:shd w:val="clear" w:color="auto" w:fill="FFFFFF"/>
        <w:ind w:left="29" w:firstLine="691"/>
        <w:jc w:val="both"/>
        <w:rPr>
          <w:rFonts w:ascii="Times New Roman" w:hAnsi="Times New Roman" w:cs="Times New Roman"/>
          <w:sz w:val="28"/>
          <w:szCs w:val="28"/>
        </w:rPr>
      </w:pPr>
      <w:r w:rsidRPr="00643603">
        <w:rPr>
          <w:rFonts w:ascii="Times New Roman" w:hAnsi="Times New Roman" w:cs="Times New Roman"/>
          <w:sz w:val="28"/>
          <w:szCs w:val="28"/>
        </w:rPr>
        <w:t xml:space="preserve">Для реализации этого права заключить ежегодные соглашение по охране труда </w:t>
      </w:r>
      <w:r w:rsidRPr="00643603">
        <w:rPr>
          <w:rFonts w:ascii="Times New Roman" w:hAnsi="Times New Roman" w:cs="Times New Roman"/>
          <w:spacing w:val="-1"/>
          <w:sz w:val="28"/>
          <w:szCs w:val="28"/>
        </w:rPr>
        <w:t xml:space="preserve"> с определением в нем организационных и технических </w:t>
      </w:r>
      <w:r w:rsidRPr="00643603">
        <w:rPr>
          <w:rFonts w:ascii="Times New Roman" w:hAnsi="Times New Roman" w:cs="Times New Roman"/>
          <w:sz w:val="28"/>
          <w:szCs w:val="28"/>
        </w:rPr>
        <w:t>мероприятий по охране и безопасности труда, сроков их выполнения, ответственных должностных лиц.</w:t>
      </w:r>
    </w:p>
    <w:p w:rsidR="00643603" w:rsidRPr="00643603" w:rsidRDefault="00643603" w:rsidP="00643603">
      <w:pPr>
        <w:pStyle w:val="33"/>
        <w:spacing w:after="0"/>
        <w:ind w:left="0" w:firstLine="709"/>
        <w:jc w:val="both"/>
        <w:rPr>
          <w:sz w:val="24"/>
          <w:szCs w:val="24"/>
        </w:rPr>
      </w:pPr>
      <w:r w:rsidRPr="00643603">
        <w:rPr>
          <w:sz w:val="28"/>
          <w:szCs w:val="28"/>
        </w:rPr>
        <w:t xml:space="preserve">8.1.2. </w:t>
      </w:r>
      <w:proofErr w:type="gramStart"/>
      <w:r w:rsidRPr="00643603">
        <w:rPr>
          <w:color w:val="000000"/>
          <w:sz w:val="28"/>
          <w:szCs w:val="28"/>
        </w:rPr>
        <w:t>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и эксплуатационных расходов на содержание учреждений (ст. 226 ТК РФ).</w:t>
      </w:r>
      <w:proofErr w:type="gramEnd"/>
    </w:p>
    <w:p w:rsidR="00643603" w:rsidRPr="00643603" w:rsidRDefault="00643603" w:rsidP="00643603">
      <w:pPr>
        <w:pStyle w:val="33"/>
        <w:spacing w:after="0"/>
        <w:ind w:left="0" w:firstLine="709"/>
        <w:jc w:val="both"/>
        <w:rPr>
          <w:spacing w:val="-6"/>
          <w:sz w:val="28"/>
          <w:szCs w:val="28"/>
        </w:rPr>
      </w:pPr>
      <w:r w:rsidRPr="00643603">
        <w:rPr>
          <w:spacing w:val="-6"/>
          <w:sz w:val="28"/>
          <w:szCs w:val="28"/>
        </w:rPr>
        <w:t>8.1.3.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643603" w:rsidRPr="00643603" w:rsidRDefault="00643603" w:rsidP="00643603">
      <w:pPr>
        <w:ind w:firstLine="709"/>
        <w:jc w:val="both"/>
        <w:rPr>
          <w:rFonts w:ascii="Times New Roman" w:hAnsi="Times New Roman" w:cs="Times New Roman"/>
          <w:spacing w:val="-6"/>
          <w:sz w:val="28"/>
          <w:szCs w:val="28"/>
        </w:rPr>
      </w:pPr>
      <w:r w:rsidRPr="00643603">
        <w:rPr>
          <w:rFonts w:ascii="Times New Roman" w:hAnsi="Times New Roman" w:cs="Times New Roman"/>
          <w:spacing w:val="-6"/>
          <w:sz w:val="28"/>
          <w:szCs w:val="28"/>
        </w:rPr>
        <w:t xml:space="preserve">8.1.4. Проводить обучение по охране труда и проверку </w:t>
      </w:r>
      <w:proofErr w:type="gramStart"/>
      <w:r w:rsidRPr="00643603">
        <w:rPr>
          <w:rFonts w:ascii="Times New Roman" w:hAnsi="Times New Roman" w:cs="Times New Roman"/>
          <w:spacing w:val="-6"/>
          <w:sz w:val="28"/>
          <w:szCs w:val="28"/>
        </w:rPr>
        <w:t>знаний  требований охраны труда работников образовательных организаций</w:t>
      </w:r>
      <w:proofErr w:type="gramEnd"/>
      <w:r w:rsidRPr="00643603">
        <w:rPr>
          <w:rFonts w:ascii="Times New Roman" w:hAnsi="Times New Roman" w:cs="Times New Roman"/>
          <w:spacing w:val="-6"/>
          <w:sz w:val="28"/>
          <w:szCs w:val="28"/>
        </w:rPr>
        <w:t xml:space="preserve"> не реже 1 раза в три года.</w:t>
      </w:r>
    </w:p>
    <w:p w:rsidR="00643603" w:rsidRPr="00643603" w:rsidRDefault="00643603" w:rsidP="00643603">
      <w:pPr>
        <w:pStyle w:val="33"/>
        <w:spacing w:after="0"/>
        <w:ind w:left="0" w:firstLine="709"/>
        <w:jc w:val="both"/>
        <w:rPr>
          <w:sz w:val="28"/>
          <w:szCs w:val="28"/>
        </w:rPr>
      </w:pPr>
      <w:r w:rsidRPr="00643603">
        <w:rPr>
          <w:sz w:val="28"/>
          <w:szCs w:val="28"/>
        </w:rPr>
        <w:t>8.1.5. Обеспечивать проверку знаний работников образовательной организации по охране труда к началу учебного года.</w:t>
      </w:r>
    </w:p>
    <w:p w:rsidR="00643603" w:rsidRPr="00643603" w:rsidRDefault="00643603" w:rsidP="00643603">
      <w:pPr>
        <w:pStyle w:val="a9"/>
        <w:spacing w:after="0"/>
        <w:ind w:left="0" w:firstLine="709"/>
        <w:jc w:val="both"/>
        <w:rPr>
          <w:sz w:val="28"/>
          <w:szCs w:val="28"/>
        </w:rPr>
      </w:pPr>
      <w:r w:rsidRPr="00643603">
        <w:rPr>
          <w:sz w:val="28"/>
          <w:szCs w:val="28"/>
        </w:rPr>
        <w:t>8.1.6. Обеспечить наличие правил, инструкций, журналов инструктажа и других обязательных материалов на рабочих местах.</w:t>
      </w:r>
    </w:p>
    <w:p w:rsidR="00643603" w:rsidRPr="00643603" w:rsidRDefault="00643603" w:rsidP="00643603">
      <w:pPr>
        <w:pStyle w:val="a9"/>
        <w:spacing w:after="0"/>
        <w:ind w:left="0" w:firstLine="709"/>
        <w:jc w:val="both"/>
        <w:rPr>
          <w:sz w:val="28"/>
          <w:szCs w:val="28"/>
        </w:rPr>
      </w:pPr>
      <w:r w:rsidRPr="00643603">
        <w:rPr>
          <w:sz w:val="28"/>
          <w:szCs w:val="28"/>
        </w:rPr>
        <w:t>8.1.7.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643603" w:rsidRPr="00643603" w:rsidRDefault="00643603" w:rsidP="00643603">
      <w:pPr>
        <w:shd w:val="clear" w:color="auto" w:fill="FFFFFF"/>
        <w:ind w:left="34" w:right="14" w:firstLine="696"/>
        <w:jc w:val="both"/>
        <w:rPr>
          <w:rFonts w:ascii="Times New Roman" w:hAnsi="Times New Roman" w:cs="Times New Roman"/>
          <w:sz w:val="28"/>
          <w:szCs w:val="28"/>
        </w:rPr>
      </w:pPr>
      <w:r w:rsidRPr="00643603">
        <w:rPr>
          <w:rFonts w:ascii="Times New Roman" w:hAnsi="Times New Roman" w:cs="Times New Roman"/>
          <w:sz w:val="28"/>
          <w:szCs w:val="28"/>
        </w:rPr>
        <w:t xml:space="preserve">8.1.8. Обеспечивать проведение в установленном порядке работ по специальной оценке условий труда на рабочих местах. </w:t>
      </w:r>
      <w:r w:rsidRPr="00643603">
        <w:rPr>
          <w:rFonts w:ascii="Times New Roman" w:hAnsi="Times New Roman" w:cs="Times New Roman"/>
          <w:spacing w:val="-1"/>
          <w:sz w:val="28"/>
          <w:szCs w:val="28"/>
        </w:rPr>
        <w:t xml:space="preserve">В состав комиссии в обязательном порядке включать </w:t>
      </w:r>
      <w:r w:rsidRPr="00643603">
        <w:rPr>
          <w:rFonts w:ascii="Times New Roman" w:hAnsi="Times New Roman" w:cs="Times New Roman"/>
          <w:sz w:val="28"/>
          <w:szCs w:val="28"/>
        </w:rPr>
        <w:t>членов профкома и комиссии по охране труда.</w:t>
      </w:r>
    </w:p>
    <w:p w:rsidR="00643603" w:rsidRPr="00643603" w:rsidRDefault="00643603" w:rsidP="00643603">
      <w:pPr>
        <w:pStyle w:val="33"/>
        <w:spacing w:after="0"/>
        <w:ind w:left="0" w:firstLine="709"/>
        <w:jc w:val="both"/>
        <w:rPr>
          <w:sz w:val="28"/>
          <w:szCs w:val="28"/>
        </w:rPr>
      </w:pPr>
      <w:r w:rsidRPr="00643603">
        <w:rPr>
          <w:sz w:val="28"/>
          <w:szCs w:val="28"/>
        </w:rPr>
        <w:t xml:space="preserve">8.1.9.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в соответствии с </w:t>
      </w:r>
      <w:r w:rsidRPr="00643603">
        <w:rPr>
          <w:b/>
          <w:sz w:val="28"/>
          <w:szCs w:val="28"/>
        </w:rPr>
        <w:t xml:space="preserve">приложением </w:t>
      </w:r>
      <w:r w:rsidRPr="00643603">
        <w:rPr>
          <w:sz w:val="28"/>
          <w:szCs w:val="28"/>
        </w:rPr>
        <w:t xml:space="preserve"> коллективного договора.</w:t>
      </w:r>
    </w:p>
    <w:p w:rsidR="00643603" w:rsidRPr="00643603" w:rsidRDefault="00643603" w:rsidP="00643603">
      <w:pPr>
        <w:ind w:firstLine="709"/>
        <w:jc w:val="both"/>
        <w:rPr>
          <w:rFonts w:ascii="Times New Roman" w:hAnsi="Times New Roman" w:cs="Times New Roman"/>
          <w:sz w:val="28"/>
          <w:szCs w:val="28"/>
        </w:rPr>
      </w:pPr>
      <w:r w:rsidRPr="00643603">
        <w:rPr>
          <w:rFonts w:ascii="Times New Roman" w:hAnsi="Times New Roman" w:cs="Times New Roman"/>
          <w:sz w:val="28"/>
          <w:szCs w:val="28"/>
        </w:rPr>
        <w:t>8.1.10. Обеспечивать работников сертифицированной спецодеждой и другими средствами индивидуальной защиты (</w:t>
      </w:r>
      <w:proofErr w:type="gramStart"/>
      <w:r w:rsidRPr="00643603">
        <w:rPr>
          <w:rFonts w:ascii="Times New Roman" w:hAnsi="Times New Roman" w:cs="Times New Roman"/>
          <w:sz w:val="28"/>
          <w:szCs w:val="28"/>
        </w:rPr>
        <w:t>СИЗ</w:t>
      </w:r>
      <w:proofErr w:type="gramEnd"/>
      <w:r w:rsidRPr="00643603">
        <w:rPr>
          <w:rFonts w:ascii="Times New Roman" w:hAnsi="Times New Roman" w:cs="Times New Roman"/>
          <w:sz w:val="28"/>
          <w:szCs w:val="28"/>
        </w:rPr>
        <w:t>), смывающими и обезвреживающими средствами в соответствии с установленными нормами.</w:t>
      </w:r>
    </w:p>
    <w:p w:rsidR="00643603" w:rsidRPr="00643603" w:rsidRDefault="00643603" w:rsidP="00643603">
      <w:pPr>
        <w:shd w:val="clear" w:color="auto" w:fill="FFFFFF"/>
        <w:tabs>
          <w:tab w:val="left" w:pos="0"/>
        </w:tabs>
        <w:ind w:firstLine="709"/>
        <w:jc w:val="both"/>
        <w:rPr>
          <w:rFonts w:ascii="Times New Roman" w:hAnsi="Times New Roman" w:cs="Times New Roman"/>
          <w:spacing w:val="-18"/>
          <w:sz w:val="28"/>
          <w:szCs w:val="28"/>
        </w:rPr>
      </w:pPr>
      <w:r w:rsidRPr="00643603">
        <w:rPr>
          <w:rFonts w:ascii="Times New Roman" w:hAnsi="Times New Roman" w:cs="Times New Roman"/>
          <w:sz w:val="28"/>
          <w:szCs w:val="28"/>
        </w:rPr>
        <w:lastRenderedPageBreak/>
        <w:t>8.1.11. 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rsidR="00643603" w:rsidRPr="00643603" w:rsidRDefault="00643603" w:rsidP="00643603">
      <w:pPr>
        <w:pStyle w:val="33"/>
        <w:spacing w:after="0"/>
        <w:ind w:left="0" w:firstLine="709"/>
        <w:jc w:val="both"/>
        <w:rPr>
          <w:sz w:val="28"/>
          <w:szCs w:val="28"/>
        </w:rPr>
      </w:pPr>
      <w:r w:rsidRPr="00643603">
        <w:rPr>
          <w:sz w:val="28"/>
          <w:szCs w:val="28"/>
        </w:rPr>
        <w:t xml:space="preserve">8.1.12. Обеспечивать прохождение обязательных предварительных и периодических медицинских осмотров работников, </w:t>
      </w:r>
      <w:r w:rsidRPr="00643603">
        <w:rPr>
          <w:color w:val="000000"/>
          <w:sz w:val="28"/>
          <w:szCs w:val="28"/>
        </w:rPr>
        <w:t>профессиональной гигиенической подготовки и аттестации</w:t>
      </w:r>
      <w:r w:rsidRPr="00643603">
        <w:rPr>
          <w:sz w:val="28"/>
          <w:szCs w:val="28"/>
        </w:rPr>
        <w:t>,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p>
    <w:p w:rsidR="00643603" w:rsidRPr="00643603" w:rsidRDefault="00643603" w:rsidP="00643603">
      <w:pPr>
        <w:pStyle w:val="a5"/>
        <w:widowControl/>
        <w:tabs>
          <w:tab w:val="left" w:pos="1057"/>
        </w:tabs>
        <w:autoSpaceDE/>
        <w:spacing w:after="0" w:line="322" w:lineRule="exact"/>
        <w:ind w:right="20" w:firstLine="740"/>
        <w:jc w:val="both"/>
        <w:rPr>
          <w:color w:val="FF0000"/>
          <w:sz w:val="28"/>
          <w:szCs w:val="28"/>
        </w:rPr>
      </w:pPr>
      <w:r w:rsidRPr="00643603">
        <w:rPr>
          <w:sz w:val="28"/>
          <w:szCs w:val="28"/>
        </w:rPr>
        <w:t>Организовывать обучение педагогических работников навыкам оказания первой помощи за счет средств работодателя в целях реализации ст. 41. Федерального закона от 29.12.2012 г. № 273-Ф3 «Об образовании в Российской Федерации».</w:t>
      </w:r>
    </w:p>
    <w:p w:rsidR="00643603" w:rsidRPr="00643603" w:rsidRDefault="00643603" w:rsidP="00643603">
      <w:pPr>
        <w:ind w:right="-2" w:firstLine="709"/>
        <w:jc w:val="both"/>
        <w:rPr>
          <w:rFonts w:ascii="Times New Roman" w:hAnsi="Times New Roman" w:cs="Times New Roman"/>
          <w:sz w:val="28"/>
          <w:szCs w:val="28"/>
        </w:rPr>
      </w:pPr>
      <w:r w:rsidRPr="00643603">
        <w:rPr>
          <w:rFonts w:ascii="Times New Roman" w:hAnsi="Times New Roman" w:cs="Times New Roman"/>
          <w:sz w:val="28"/>
          <w:szCs w:val="28"/>
        </w:rPr>
        <w:t>8.1.13. Обеспечивать установленный санитарными нормами тепловой режим в помещениях.</w:t>
      </w:r>
    </w:p>
    <w:p w:rsidR="00643603" w:rsidRPr="00643603" w:rsidRDefault="00643603" w:rsidP="00643603">
      <w:pPr>
        <w:tabs>
          <w:tab w:val="left" w:pos="1560"/>
        </w:tabs>
        <w:ind w:firstLine="709"/>
        <w:jc w:val="both"/>
        <w:rPr>
          <w:rFonts w:ascii="Times New Roman" w:hAnsi="Times New Roman" w:cs="Times New Roman"/>
          <w:sz w:val="28"/>
          <w:szCs w:val="28"/>
        </w:rPr>
      </w:pPr>
      <w:r w:rsidRPr="00643603">
        <w:rPr>
          <w:rFonts w:ascii="Times New Roman" w:hAnsi="Times New Roman" w:cs="Times New Roman"/>
          <w:sz w:val="28"/>
          <w:szCs w:val="28"/>
        </w:rPr>
        <w:t>8.1.14. Проводить своевременное расследование несчастных случаев на производстве в соответствии с действующим законодательством и вести их учет.</w:t>
      </w:r>
    </w:p>
    <w:p w:rsidR="00643603" w:rsidRPr="00643603" w:rsidRDefault="00643603" w:rsidP="00643603">
      <w:pPr>
        <w:tabs>
          <w:tab w:val="left" w:pos="1620"/>
        </w:tabs>
        <w:ind w:firstLine="709"/>
        <w:jc w:val="both"/>
        <w:rPr>
          <w:rFonts w:ascii="Times New Roman" w:hAnsi="Times New Roman" w:cs="Times New Roman"/>
          <w:sz w:val="28"/>
          <w:szCs w:val="28"/>
        </w:rPr>
      </w:pPr>
      <w:r w:rsidRPr="00643603">
        <w:rPr>
          <w:rFonts w:ascii="Times New Roman" w:hAnsi="Times New Roman" w:cs="Times New Roman"/>
          <w:sz w:val="28"/>
          <w:szCs w:val="28"/>
        </w:rPr>
        <w:t>8.1.15. Обеспечивать соблюдение работниками требований, правил и инструкций по охране труда.</w:t>
      </w:r>
    </w:p>
    <w:p w:rsidR="00643603" w:rsidRPr="00643603" w:rsidRDefault="00643603" w:rsidP="00643603">
      <w:pPr>
        <w:tabs>
          <w:tab w:val="left" w:pos="1620"/>
        </w:tabs>
        <w:ind w:firstLine="709"/>
        <w:jc w:val="both"/>
        <w:rPr>
          <w:rFonts w:ascii="Times New Roman" w:hAnsi="Times New Roman" w:cs="Times New Roman"/>
          <w:sz w:val="28"/>
          <w:szCs w:val="28"/>
        </w:rPr>
      </w:pPr>
      <w:r w:rsidRPr="00643603">
        <w:rPr>
          <w:rFonts w:ascii="Times New Roman" w:hAnsi="Times New Roman" w:cs="Times New Roman"/>
          <w:sz w:val="28"/>
          <w:szCs w:val="28"/>
        </w:rPr>
        <w:t xml:space="preserve">8.1.16. Создать </w:t>
      </w:r>
      <w:proofErr w:type="gramStart"/>
      <w:r w:rsidRPr="00643603">
        <w:rPr>
          <w:rFonts w:ascii="Times New Roman" w:hAnsi="Times New Roman" w:cs="Times New Roman"/>
          <w:sz w:val="28"/>
          <w:szCs w:val="28"/>
        </w:rPr>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rsidRPr="00643603">
        <w:rPr>
          <w:rFonts w:ascii="Times New Roman" w:hAnsi="Times New Roman" w:cs="Times New Roman"/>
          <w:sz w:val="28"/>
          <w:szCs w:val="28"/>
        </w:rPr>
        <w:t xml:space="preserve"> условий и охраны труда, выполнением соглашения по охране труда.</w:t>
      </w:r>
    </w:p>
    <w:p w:rsidR="00643603" w:rsidRPr="00643603" w:rsidRDefault="00643603" w:rsidP="00643603">
      <w:pPr>
        <w:tabs>
          <w:tab w:val="left" w:pos="1620"/>
        </w:tabs>
        <w:ind w:firstLine="709"/>
        <w:jc w:val="both"/>
        <w:rPr>
          <w:rFonts w:ascii="Times New Roman" w:hAnsi="Times New Roman" w:cs="Times New Roman"/>
          <w:sz w:val="28"/>
          <w:szCs w:val="28"/>
        </w:rPr>
      </w:pPr>
      <w:r w:rsidRPr="00643603">
        <w:rPr>
          <w:rFonts w:ascii="Times New Roman" w:hAnsi="Times New Roman" w:cs="Times New Roman"/>
          <w:sz w:val="28"/>
          <w:szCs w:val="28"/>
        </w:rPr>
        <w:t xml:space="preserve">8.1.17. Оказывать содействие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sidRPr="00643603">
        <w:rPr>
          <w:rFonts w:ascii="Times New Roman" w:hAnsi="Times New Roman" w:cs="Times New Roman"/>
          <w:sz w:val="28"/>
          <w:szCs w:val="28"/>
        </w:rPr>
        <w:t>контроля за</w:t>
      </w:r>
      <w:proofErr w:type="gramEnd"/>
      <w:r w:rsidRPr="00643603">
        <w:rPr>
          <w:rFonts w:ascii="Times New Roman" w:hAnsi="Times New Roman" w:cs="Times New Roman"/>
          <w:sz w:val="28"/>
          <w:szCs w:val="28"/>
        </w:rPr>
        <w:t xml:space="preserve">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643603" w:rsidRPr="00643603" w:rsidRDefault="00643603" w:rsidP="00643603">
      <w:pPr>
        <w:ind w:firstLine="709"/>
        <w:jc w:val="both"/>
        <w:rPr>
          <w:rFonts w:ascii="Times New Roman" w:hAnsi="Times New Roman" w:cs="Times New Roman"/>
          <w:sz w:val="28"/>
          <w:szCs w:val="28"/>
        </w:rPr>
      </w:pPr>
      <w:r w:rsidRPr="00643603">
        <w:rPr>
          <w:rFonts w:ascii="Times New Roman" w:hAnsi="Times New Roman" w:cs="Times New Roman"/>
          <w:sz w:val="28"/>
          <w:szCs w:val="28"/>
        </w:rPr>
        <w:t>8.1.18.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643603" w:rsidRPr="00643603" w:rsidRDefault="00643603" w:rsidP="00643603">
      <w:pPr>
        <w:shd w:val="clear" w:color="auto" w:fill="FFFFFF"/>
        <w:ind w:right="5"/>
        <w:jc w:val="both"/>
        <w:rPr>
          <w:rFonts w:ascii="Times New Roman" w:hAnsi="Times New Roman" w:cs="Times New Roman"/>
          <w:sz w:val="28"/>
          <w:szCs w:val="28"/>
        </w:rPr>
      </w:pPr>
      <w:r w:rsidRPr="00643603">
        <w:rPr>
          <w:rFonts w:ascii="Times New Roman" w:hAnsi="Times New Roman" w:cs="Times New Roman"/>
          <w:spacing w:val="-8"/>
          <w:sz w:val="28"/>
          <w:szCs w:val="28"/>
        </w:rPr>
        <w:t xml:space="preserve">             </w:t>
      </w:r>
      <w:r w:rsidRPr="00643603">
        <w:rPr>
          <w:rFonts w:ascii="Times New Roman" w:hAnsi="Times New Roman" w:cs="Times New Roman"/>
          <w:spacing w:val="-20"/>
          <w:sz w:val="28"/>
          <w:szCs w:val="28"/>
        </w:rPr>
        <w:t>8. 1.19.</w:t>
      </w:r>
      <w:r w:rsidRPr="00643603">
        <w:rPr>
          <w:rFonts w:ascii="Times New Roman" w:hAnsi="Times New Roman" w:cs="Times New Roman"/>
          <w:sz w:val="28"/>
          <w:szCs w:val="28"/>
        </w:rPr>
        <w:t xml:space="preserve"> </w:t>
      </w:r>
      <w:r w:rsidRPr="00643603">
        <w:rPr>
          <w:rFonts w:ascii="Times New Roman" w:hAnsi="Times New Roman" w:cs="Times New Roman"/>
          <w:spacing w:val="-1"/>
          <w:sz w:val="28"/>
          <w:szCs w:val="28"/>
        </w:rPr>
        <w:t xml:space="preserve">Проводить    со    всеми   поступающими    на   работу,    а   также </w:t>
      </w:r>
      <w:r w:rsidRPr="00643603">
        <w:rPr>
          <w:rFonts w:ascii="Times New Roman" w:hAnsi="Times New Roman" w:cs="Times New Roman"/>
          <w:sz w:val="28"/>
          <w:szCs w:val="28"/>
        </w:rPr>
        <w:t xml:space="preserve">переведенными на другую работу работниками учреждения обучение и </w:t>
      </w:r>
      <w:r w:rsidRPr="00643603">
        <w:rPr>
          <w:rFonts w:ascii="Times New Roman" w:hAnsi="Times New Roman" w:cs="Times New Roman"/>
          <w:spacing w:val="-1"/>
          <w:sz w:val="28"/>
          <w:szCs w:val="28"/>
        </w:rPr>
        <w:lastRenderedPageBreak/>
        <w:t xml:space="preserve">инструктаж   по   охране   труда,   сохранности   жизни   и   здоровья   детей, </w:t>
      </w:r>
      <w:r w:rsidRPr="00643603">
        <w:rPr>
          <w:rFonts w:ascii="Times New Roman" w:hAnsi="Times New Roman" w:cs="Times New Roman"/>
          <w:spacing w:val="-3"/>
          <w:sz w:val="28"/>
          <w:szCs w:val="28"/>
        </w:rPr>
        <w:t xml:space="preserve">безопасным методам и приемам выполнения работ, оказанию первой помощи </w:t>
      </w:r>
      <w:r w:rsidRPr="00643603">
        <w:rPr>
          <w:rFonts w:ascii="Times New Roman" w:hAnsi="Times New Roman" w:cs="Times New Roman"/>
          <w:sz w:val="28"/>
          <w:szCs w:val="28"/>
        </w:rPr>
        <w:t>пострадавшим.</w:t>
      </w:r>
    </w:p>
    <w:p w:rsidR="00643603" w:rsidRPr="00643603" w:rsidRDefault="00643603" w:rsidP="00643603">
      <w:pPr>
        <w:shd w:val="clear" w:color="auto" w:fill="FFFFFF"/>
        <w:tabs>
          <w:tab w:val="left" w:pos="1378"/>
        </w:tabs>
        <w:ind w:right="115" w:firstLine="709"/>
        <w:jc w:val="both"/>
        <w:rPr>
          <w:rFonts w:ascii="Times New Roman" w:hAnsi="Times New Roman" w:cs="Times New Roman"/>
          <w:spacing w:val="-15"/>
          <w:sz w:val="28"/>
          <w:szCs w:val="28"/>
        </w:rPr>
      </w:pPr>
      <w:r w:rsidRPr="00643603">
        <w:rPr>
          <w:rFonts w:ascii="Times New Roman" w:hAnsi="Times New Roman" w:cs="Times New Roman"/>
          <w:sz w:val="28"/>
          <w:szCs w:val="28"/>
        </w:rPr>
        <w:t xml:space="preserve">8.1.20. Сохранять место работы (должность) и средний заработок за работниками учреждения на время приостановления работ органами государственного надзора и </w:t>
      </w:r>
      <w:proofErr w:type="gramStart"/>
      <w:r w:rsidRPr="00643603">
        <w:rPr>
          <w:rFonts w:ascii="Times New Roman" w:hAnsi="Times New Roman" w:cs="Times New Roman"/>
          <w:sz w:val="28"/>
          <w:szCs w:val="28"/>
        </w:rPr>
        <w:t>контроля за</w:t>
      </w:r>
      <w:proofErr w:type="gramEnd"/>
      <w:r w:rsidRPr="00643603">
        <w:rPr>
          <w:rFonts w:ascii="Times New Roman" w:hAnsi="Times New Roman" w:cs="Times New Roman"/>
          <w:sz w:val="28"/>
          <w:szCs w:val="28"/>
        </w:rPr>
        <w:t xml:space="preserve"> соблюдением трудового </w:t>
      </w:r>
      <w:r w:rsidRPr="00643603">
        <w:rPr>
          <w:rFonts w:ascii="Times New Roman" w:hAnsi="Times New Roman" w:cs="Times New Roman"/>
          <w:spacing w:val="-2"/>
          <w:sz w:val="28"/>
          <w:szCs w:val="28"/>
        </w:rPr>
        <w:t xml:space="preserve">законодательства вследствие нарушения требований охраны труда не по вине </w:t>
      </w:r>
      <w:r w:rsidRPr="00643603">
        <w:rPr>
          <w:rFonts w:ascii="Times New Roman" w:hAnsi="Times New Roman" w:cs="Times New Roman"/>
          <w:sz w:val="28"/>
          <w:szCs w:val="28"/>
        </w:rPr>
        <w:t>работника (ст. 220 ТК РФ).</w:t>
      </w:r>
    </w:p>
    <w:p w:rsidR="00643603" w:rsidRPr="00643603" w:rsidRDefault="00643603" w:rsidP="00643603">
      <w:pPr>
        <w:shd w:val="clear" w:color="auto" w:fill="FFFFFF"/>
        <w:tabs>
          <w:tab w:val="left" w:pos="1430"/>
        </w:tabs>
        <w:ind w:firstLine="709"/>
        <w:jc w:val="both"/>
        <w:rPr>
          <w:rFonts w:ascii="Times New Roman" w:hAnsi="Times New Roman" w:cs="Times New Roman"/>
          <w:spacing w:val="-15"/>
          <w:sz w:val="28"/>
          <w:szCs w:val="28"/>
        </w:rPr>
      </w:pPr>
      <w:r w:rsidRPr="00643603">
        <w:rPr>
          <w:rFonts w:ascii="Times New Roman" w:hAnsi="Times New Roman" w:cs="Times New Roman"/>
          <w:sz w:val="28"/>
          <w:szCs w:val="28"/>
        </w:rPr>
        <w:t>8.1.21. 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трудовых обязанностей.</w:t>
      </w:r>
    </w:p>
    <w:p w:rsidR="00643603" w:rsidRPr="00643603" w:rsidRDefault="00643603" w:rsidP="00643603">
      <w:pPr>
        <w:shd w:val="clear" w:color="auto" w:fill="FFFFFF"/>
        <w:tabs>
          <w:tab w:val="left" w:pos="1430"/>
        </w:tabs>
        <w:ind w:right="67" w:firstLine="709"/>
        <w:jc w:val="both"/>
        <w:rPr>
          <w:rFonts w:ascii="Times New Roman" w:hAnsi="Times New Roman" w:cs="Times New Roman"/>
          <w:spacing w:val="-15"/>
          <w:sz w:val="28"/>
          <w:szCs w:val="28"/>
        </w:rPr>
      </w:pPr>
      <w:r w:rsidRPr="00643603">
        <w:rPr>
          <w:rFonts w:ascii="Times New Roman" w:hAnsi="Times New Roman" w:cs="Times New Roman"/>
          <w:sz w:val="28"/>
          <w:szCs w:val="28"/>
        </w:rPr>
        <w:t xml:space="preserve">8.1.22. Осуществлять совместно с профкомом </w:t>
      </w:r>
      <w:proofErr w:type="gramStart"/>
      <w:r w:rsidRPr="00643603">
        <w:rPr>
          <w:rFonts w:ascii="Times New Roman" w:hAnsi="Times New Roman" w:cs="Times New Roman"/>
          <w:sz w:val="28"/>
          <w:szCs w:val="28"/>
        </w:rPr>
        <w:t>контроль за</w:t>
      </w:r>
      <w:proofErr w:type="gramEnd"/>
      <w:r w:rsidRPr="00643603">
        <w:rPr>
          <w:rFonts w:ascii="Times New Roman" w:hAnsi="Times New Roman" w:cs="Times New Roman"/>
          <w:sz w:val="28"/>
          <w:szCs w:val="28"/>
        </w:rPr>
        <w:t xml:space="preserve"> состоянием </w:t>
      </w:r>
      <w:r w:rsidRPr="00643603">
        <w:rPr>
          <w:rFonts w:ascii="Times New Roman" w:hAnsi="Times New Roman" w:cs="Times New Roman"/>
          <w:spacing w:val="-1"/>
          <w:sz w:val="28"/>
          <w:szCs w:val="28"/>
        </w:rPr>
        <w:t>условий и охраны труда, выполнением соглашения по охране труда.</w:t>
      </w:r>
    </w:p>
    <w:p w:rsidR="00643603" w:rsidRPr="00643603" w:rsidRDefault="00643603" w:rsidP="00643603">
      <w:pPr>
        <w:shd w:val="clear" w:color="auto" w:fill="FFFFFF"/>
        <w:tabs>
          <w:tab w:val="left" w:pos="1574"/>
        </w:tabs>
        <w:ind w:left="19" w:right="182" w:firstLine="715"/>
        <w:jc w:val="both"/>
        <w:rPr>
          <w:rFonts w:ascii="Times New Roman" w:hAnsi="Times New Roman" w:cs="Times New Roman"/>
          <w:sz w:val="28"/>
          <w:szCs w:val="28"/>
        </w:rPr>
      </w:pPr>
      <w:r w:rsidRPr="00643603">
        <w:rPr>
          <w:rFonts w:ascii="Times New Roman" w:hAnsi="Times New Roman" w:cs="Times New Roman"/>
          <w:spacing w:val="-15"/>
          <w:sz w:val="28"/>
          <w:szCs w:val="28"/>
        </w:rPr>
        <w:t>8.1. 23.</w:t>
      </w:r>
      <w:r w:rsidRPr="00643603">
        <w:rPr>
          <w:rFonts w:ascii="Times New Roman" w:hAnsi="Times New Roman" w:cs="Times New Roman"/>
          <w:sz w:val="28"/>
          <w:szCs w:val="28"/>
        </w:rPr>
        <w:tab/>
      </w:r>
      <w:r w:rsidRPr="00643603">
        <w:rPr>
          <w:rFonts w:ascii="Times New Roman" w:hAnsi="Times New Roman" w:cs="Times New Roman"/>
          <w:spacing w:val="-1"/>
          <w:sz w:val="28"/>
          <w:szCs w:val="28"/>
        </w:rPr>
        <w:t xml:space="preserve">Предоставлять транспорт для проведения диспансерного </w:t>
      </w:r>
      <w:r w:rsidRPr="00643603">
        <w:rPr>
          <w:rFonts w:ascii="Times New Roman" w:hAnsi="Times New Roman" w:cs="Times New Roman"/>
          <w:sz w:val="28"/>
          <w:szCs w:val="28"/>
        </w:rPr>
        <w:t>обследования работников в районной больнице.</w:t>
      </w:r>
    </w:p>
    <w:p w:rsidR="00643603" w:rsidRPr="00643603" w:rsidRDefault="00643603" w:rsidP="00643603">
      <w:pPr>
        <w:pStyle w:val="a5"/>
        <w:widowControl/>
        <w:tabs>
          <w:tab w:val="left" w:pos="1129"/>
        </w:tabs>
        <w:autoSpaceDE/>
        <w:spacing w:after="0" w:line="322" w:lineRule="exact"/>
        <w:ind w:right="20" w:firstLine="709"/>
        <w:jc w:val="both"/>
        <w:rPr>
          <w:sz w:val="28"/>
          <w:szCs w:val="28"/>
        </w:rPr>
      </w:pPr>
      <w:r w:rsidRPr="00643603">
        <w:rPr>
          <w:sz w:val="28"/>
          <w:szCs w:val="28"/>
        </w:rPr>
        <w:t>8.1.24. Устанавливают  материальное стимулирование работников за здоровый образ жизни, таких как:</w:t>
      </w:r>
    </w:p>
    <w:p w:rsidR="00643603" w:rsidRPr="00643603" w:rsidRDefault="00643603" w:rsidP="00643603">
      <w:pPr>
        <w:pStyle w:val="a5"/>
        <w:widowControl/>
        <w:tabs>
          <w:tab w:val="left" w:pos="1129"/>
        </w:tabs>
        <w:autoSpaceDE/>
        <w:spacing w:after="0" w:line="322" w:lineRule="exact"/>
        <w:ind w:right="20" w:firstLine="709"/>
        <w:jc w:val="both"/>
        <w:rPr>
          <w:sz w:val="28"/>
          <w:szCs w:val="28"/>
        </w:rPr>
      </w:pPr>
      <w:r w:rsidRPr="00643603">
        <w:rPr>
          <w:sz w:val="28"/>
          <w:szCs w:val="28"/>
        </w:rPr>
        <w:t>-  дополнительное поощрение (премирование) работников - победителей и призеров спортивно-массовых мероприятий;</w:t>
      </w:r>
    </w:p>
    <w:p w:rsidR="00643603" w:rsidRPr="00643603" w:rsidRDefault="00643603" w:rsidP="00643603">
      <w:pPr>
        <w:pStyle w:val="a5"/>
        <w:widowControl/>
        <w:tabs>
          <w:tab w:val="left" w:pos="1129"/>
        </w:tabs>
        <w:autoSpaceDE/>
        <w:spacing w:after="0" w:line="322" w:lineRule="exact"/>
        <w:ind w:right="20" w:firstLine="709"/>
        <w:jc w:val="both"/>
        <w:rPr>
          <w:sz w:val="28"/>
          <w:szCs w:val="28"/>
        </w:rPr>
      </w:pPr>
      <w:r w:rsidRPr="00643603">
        <w:rPr>
          <w:sz w:val="28"/>
          <w:szCs w:val="28"/>
        </w:rPr>
        <w:t>-        дополнительное поощрение работников за отсутствие в течение календарного года периодов временной нетрудоспособности (за исключением случаев ухода за больным членом семьи, в том числе за больным ребенком, ухода за ребенком в возрасте до 3 лет или ребенком - инвалидом в возрасте до 18 лет, протезирование, осуществляемого в рамках оказания медицинской помощи в стационарных условиях протезн</w:t>
      </w:r>
      <w:proofErr w:type="gramStart"/>
      <w:r w:rsidRPr="00643603">
        <w:rPr>
          <w:sz w:val="28"/>
          <w:szCs w:val="28"/>
        </w:rPr>
        <w:t>о-</w:t>
      </w:r>
      <w:proofErr w:type="gramEnd"/>
      <w:r w:rsidRPr="00643603">
        <w:rPr>
          <w:sz w:val="28"/>
          <w:szCs w:val="28"/>
        </w:rPr>
        <w:t xml:space="preserve"> ортопедической организации, карантина, а также случаев нетрудоспособности, </w:t>
      </w:r>
      <w:proofErr w:type="gramStart"/>
      <w:r w:rsidRPr="00643603">
        <w:rPr>
          <w:sz w:val="28"/>
          <w:szCs w:val="28"/>
        </w:rPr>
        <w:t>связанной</w:t>
      </w:r>
      <w:proofErr w:type="gramEnd"/>
      <w:r w:rsidRPr="00643603">
        <w:rPr>
          <w:sz w:val="28"/>
          <w:szCs w:val="28"/>
        </w:rPr>
        <w:t xml:space="preserve"> с полученными травмами, трудовым увечьем или профессиональным заболеванием).</w:t>
      </w:r>
    </w:p>
    <w:p w:rsidR="00643603" w:rsidRPr="00643603" w:rsidRDefault="00643603" w:rsidP="00643603">
      <w:pPr>
        <w:shd w:val="clear" w:color="auto" w:fill="FFFFFF"/>
        <w:tabs>
          <w:tab w:val="left" w:pos="1574"/>
        </w:tabs>
        <w:ind w:left="19" w:right="182" w:firstLine="715"/>
        <w:jc w:val="both"/>
        <w:rPr>
          <w:rFonts w:ascii="Times New Roman" w:hAnsi="Times New Roman" w:cs="Times New Roman"/>
          <w:sz w:val="28"/>
          <w:szCs w:val="28"/>
        </w:rPr>
      </w:pPr>
    </w:p>
    <w:p w:rsidR="00643603" w:rsidRPr="00643603" w:rsidRDefault="00643603" w:rsidP="00643603">
      <w:pPr>
        <w:ind w:firstLine="709"/>
        <w:jc w:val="both"/>
        <w:rPr>
          <w:rFonts w:ascii="Times New Roman" w:hAnsi="Times New Roman" w:cs="Times New Roman"/>
          <w:sz w:val="28"/>
          <w:szCs w:val="28"/>
        </w:rPr>
      </w:pPr>
      <w:r w:rsidRPr="00643603">
        <w:rPr>
          <w:rFonts w:ascii="Times New Roman" w:hAnsi="Times New Roman" w:cs="Times New Roman"/>
          <w:sz w:val="28"/>
          <w:szCs w:val="28"/>
        </w:rPr>
        <w:t xml:space="preserve">8.2. </w:t>
      </w:r>
      <w:r w:rsidRPr="00643603">
        <w:rPr>
          <w:rFonts w:ascii="Times New Roman" w:hAnsi="Times New Roman" w:cs="Times New Roman"/>
          <w:b/>
          <w:sz w:val="28"/>
          <w:szCs w:val="28"/>
        </w:rPr>
        <w:t>Работники обязуются</w:t>
      </w:r>
      <w:r w:rsidRPr="00643603">
        <w:rPr>
          <w:rFonts w:ascii="Times New Roman" w:hAnsi="Times New Roman" w:cs="Times New Roman"/>
          <w:sz w:val="28"/>
          <w:szCs w:val="28"/>
        </w:rPr>
        <w:t>:</w:t>
      </w:r>
    </w:p>
    <w:p w:rsidR="00643603" w:rsidRPr="00643603" w:rsidRDefault="00643603" w:rsidP="00643603">
      <w:pPr>
        <w:ind w:firstLine="709"/>
        <w:jc w:val="both"/>
        <w:rPr>
          <w:rFonts w:ascii="Times New Roman" w:hAnsi="Times New Roman" w:cs="Times New Roman"/>
          <w:sz w:val="28"/>
          <w:szCs w:val="28"/>
        </w:rPr>
      </w:pPr>
      <w:r w:rsidRPr="00643603">
        <w:rPr>
          <w:rFonts w:ascii="Times New Roman" w:hAnsi="Times New Roman" w:cs="Times New Roman"/>
          <w:sz w:val="28"/>
          <w:szCs w:val="28"/>
        </w:rPr>
        <w:t>8.2.1.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643603" w:rsidRPr="00643603" w:rsidRDefault="00643603" w:rsidP="00643603">
      <w:pPr>
        <w:ind w:firstLine="709"/>
        <w:jc w:val="both"/>
        <w:rPr>
          <w:rFonts w:ascii="Times New Roman" w:hAnsi="Times New Roman" w:cs="Times New Roman"/>
          <w:sz w:val="28"/>
          <w:szCs w:val="28"/>
        </w:rPr>
      </w:pPr>
      <w:r w:rsidRPr="00643603">
        <w:rPr>
          <w:rFonts w:ascii="Times New Roman" w:hAnsi="Times New Roman" w:cs="Times New Roman"/>
          <w:sz w:val="28"/>
          <w:szCs w:val="28"/>
        </w:rPr>
        <w:t>8.2.2.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643603" w:rsidRPr="00643603" w:rsidRDefault="00643603" w:rsidP="00643603">
      <w:pPr>
        <w:ind w:firstLine="709"/>
        <w:jc w:val="both"/>
        <w:rPr>
          <w:rFonts w:ascii="Times New Roman" w:hAnsi="Times New Roman" w:cs="Times New Roman"/>
          <w:sz w:val="28"/>
          <w:szCs w:val="28"/>
        </w:rPr>
      </w:pPr>
      <w:r w:rsidRPr="00643603">
        <w:rPr>
          <w:rFonts w:ascii="Times New Roman" w:hAnsi="Times New Roman" w:cs="Times New Roman"/>
          <w:sz w:val="28"/>
          <w:szCs w:val="28"/>
        </w:rPr>
        <w:lastRenderedPageBreak/>
        <w:t xml:space="preserve">8.2.3. Проходить обязательные предварительные при поступлении на работу и периодические медицинские осмотры, </w:t>
      </w:r>
      <w:r w:rsidRPr="00643603">
        <w:rPr>
          <w:rFonts w:ascii="Times New Roman" w:hAnsi="Times New Roman" w:cs="Times New Roman"/>
          <w:color w:val="000000"/>
          <w:sz w:val="28"/>
          <w:szCs w:val="28"/>
        </w:rPr>
        <w:t>профессиональную гигиеническую подготовку и аттестацию,</w:t>
      </w:r>
      <w:r w:rsidRPr="00643603">
        <w:rPr>
          <w:rFonts w:ascii="Times New Roman" w:hAnsi="Times New Roman" w:cs="Times New Roman"/>
          <w:sz w:val="28"/>
          <w:szCs w:val="28"/>
        </w:rPr>
        <w:t xml:space="preserve"> а также внеочередные медицинские осмотры в соответствии с медицинскими рекомендациями за счет средств работодателя.</w:t>
      </w:r>
    </w:p>
    <w:p w:rsidR="00643603" w:rsidRPr="00643603" w:rsidRDefault="00643603" w:rsidP="00643603">
      <w:pPr>
        <w:ind w:firstLine="709"/>
        <w:jc w:val="both"/>
        <w:rPr>
          <w:rFonts w:ascii="Times New Roman" w:hAnsi="Times New Roman" w:cs="Times New Roman"/>
          <w:sz w:val="28"/>
          <w:szCs w:val="28"/>
        </w:rPr>
      </w:pPr>
      <w:r w:rsidRPr="00643603">
        <w:rPr>
          <w:rFonts w:ascii="Times New Roman" w:hAnsi="Times New Roman" w:cs="Times New Roman"/>
          <w:sz w:val="28"/>
          <w:szCs w:val="28"/>
        </w:rPr>
        <w:t>8.2.4. Правильно применять средства индивидуальной и коллективной защиты.</w:t>
      </w:r>
    </w:p>
    <w:p w:rsidR="00643603" w:rsidRPr="00643603" w:rsidRDefault="00643603" w:rsidP="00643603">
      <w:pPr>
        <w:ind w:firstLine="709"/>
        <w:jc w:val="both"/>
        <w:rPr>
          <w:rFonts w:ascii="Times New Roman" w:hAnsi="Times New Roman" w:cs="Times New Roman"/>
          <w:sz w:val="28"/>
          <w:szCs w:val="28"/>
        </w:rPr>
      </w:pPr>
      <w:r w:rsidRPr="00643603">
        <w:rPr>
          <w:rFonts w:ascii="Times New Roman" w:hAnsi="Times New Roman" w:cs="Times New Roman"/>
          <w:sz w:val="28"/>
          <w:szCs w:val="28"/>
        </w:rPr>
        <w:t>8.2.5.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643603" w:rsidRPr="00643603" w:rsidRDefault="00643603" w:rsidP="00643603">
      <w:pPr>
        <w:ind w:firstLine="709"/>
        <w:jc w:val="both"/>
        <w:rPr>
          <w:rFonts w:ascii="Times New Roman" w:hAnsi="Times New Roman" w:cs="Times New Roman"/>
          <w:sz w:val="28"/>
          <w:szCs w:val="28"/>
        </w:rPr>
      </w:pPr>
      <w:r w:rsidRPr="00643603">
        <w:rPr>
          <w:rFonts w:ascii="Times New Roman" w:hAnsi="Times New Roman" w:cs="Times New Roman"/>
          <w:sz w:val="28"/>
          <w:szCs w:val="28"/>
        </w:rPr>
        <w:t>8.2.6.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643603" w:rsidRPr="00643603" w:rsidRDefault="00643603" w:rsidP="00643603">
      <w:pPr>
        <w:shd w:val="clear" w:color="auto" w:fill="FFFFFF"/>
        <w:tabs>
          <w:tab w:val="left" w:pos="0"/>
        </w:tabs>
        <w:ind w:right="5" w:firstLine="709"/>
        <w:jc w:val="both"/>
        <w:rPr>
          <w:rFonts w:ascii="Times New Roman" w:hAnsi="Times New Roman" w:cs="Times New Roman"/>
          <w:sz w:val="28"/>
          <w:szCs w:val="28"/>
        </w:rPr>
      </w:pPr>
      <w:r w:rsidRPr="00643603">
        <w:rPr>
          <w:rFonts w:ascii="Times New Roman" w:hAnsi="Times New Roman" w:cs="Times New Roman"/>
          <w:spacing w:val="-8"/>
          <w:sz w:val="28"/>
          <w:szCs w:val="28"/>
        </w:rPr>
        <w:t>8.2.7. Стороны исходят из того, что профсоюзный комитет пользу</w:t>
      </w:r>
      <w:r w:rsidRPr="00643603">
        <w:rPr>
          <w:rFonts w:ascii="Times New Roman" w:hAnsi="Times New Roman" w:cs="Times New Roman"/>
          <w:spacing w:val="-8"/>
          <w:sz w:val="28"/>
          <w:szCs w:val="28"/>
        </w:rPr>
        <w:softHyphen/>
      </w:r>
      <w:r w:rsidRPr="00643603">
        <w:rPr>
          <w:rFonts w:ascii="Times New Roman" w:hAnsi="Times New Roman" w:cs="Times New Roman"/>
          <w:spacing w:val="-9"/>
          <w:sz w:val="28"/>
          <w:szCs w:val="28"/>
        </w:rPr>
        <w:t>ется правом на участие в любых государственных экспертизах на соответствие новой технологии требованиям охраны труда.</w:t>
      </w:r>
      <w:r w:rsidRPr="00643603">
        <w:rPr>
          <w:rFonts w:ascii="Times New Roman" w:hAnsi="Times New Roman" w:cs="Times New Roman"/>
          <w:spacing w:val="-9"/>
          <w:sz w:val="28"/>
          <w:szCs w:val="28"/>
        </w:rPr>
        <w:br/>
      </w:r>
      <w:r w:rsidRPr="00643603">
        <w:rPr>
          <w:rFonts w:ascii="Times New Roman" w:hAnsi="Times New Roman" w:cs="Times New Roman"/>
          <w:spacing w:val="-8"/>
          <w:sz w:val="28"/>
          <w:szCs w:val="28"/>
        </w:rPr>
        <w:t>В то же время он может проводить свои независимые экспер</w:t>
      </w:r>
      <w:r w:rsidRPr="00643603">
        <w:rPr>
          <w:rFonts w:ascii="Times New Roman" w:hAnsi="Times New Roman" w:cs="Times New Roman"/>
          <w:spacing w:val="-8"/>
          <w:sz w:val="28"/>
          <w:szCs w:val="28"/>
        </w:rPr>
        <w:softHyphen/>
      </w:r>
      <w:r w:rsidRPr="00643603">
        <w:rPr>
          <w:rFonts w:ascii="Times New Roman" w:hAnsi="Times New Roman" w:cs="Times New Roman"/>
          <w:spacing w:val="-9"/>
          <w:sz w:val="28"/>
          <w:szCs w:val="28"/>
        </w:rPr>
        <w:t>тизы условий работы с целью выявления их влияния на рабо</w:t>
      </w:r>
      <w:r w:rsidRPr="00643603">
        <w:rPr>
          <w:rFonts w:ascii="Times New Roman" w:hAnsi="Times New Roman" w:cs="Times New Roman"/>
          <w:spacing w:val="-8"/>
          <w:sz w:val="28"/>
          <w:szCs w:val="28"/>
        </w:rPr>
        <w:t>тоспособность (здоровье) работника. Для этого он вправе при</w:t>
      </w:r>
      <w:r w:rsidRPr="00643603">
        <w:rPr>
          <w:rFonts w:ascii="Times New Roman" w:hAnsi="Times New Roman" w:cs="Times New Roman"/>
          <w:spacing w:val="-7"/>
          <w:sz w:val="28"/>
          <w:szCs w:val="28"/>
        </w:rPr>
        <w:t>влекать сторонние специализированные организации или со</w:t>
      </w:r>
      <w:r w:rsidRPr="00643603">
        <w:rPr>
          <w:rFonts w:ascii="Times New Roman" w:hAnsi="Times New Roman" w:cs="Times New Roman"/>
          <w:spacing w:val="-7"/>
          <w:sz w:val="28"/>
          <w:szCs w:val="28"/>
        </w:rPr>
        <w:softHyphen/>
      </w:r>
      <w:r w:rsidRPr="00643603">
        <w:rPr>
          <w:rFonts w:ascii="Times New Roman" w:hAnsi="Times New Roman" w:cs="Times New Roman"/>
          <w:sz w:val="28"/>
          <w:szCs w:val="28"/>
        </w:rPr>
        <w:t>ответствующих специалистов.</w:t>
      </w:r>
    </w:p>
    <w:p w:rsidR="00643603" w:rsidRPr="00643603" w:rsidRDefault="00643603" w:rsidP="00643603">
      <w:pPr>
        <w:shd w:val="clear" w:color="auto" w:fill="FFFFFF"/>
        <w:tabs>
          <w:tab w:val="left" w:pos="1574"/>
        </w:tabs>
        <w:ind w:left="19" w:right="182" w:firstLine="715"/>
        <w:jc w:val="both"/>
        <w:rPr>
          <w:rFonts w:ascii="Times New Roman" w:hAnsi="Times New Roman" w:cs="Times New Roman"/>
          <w:sz w:val="28"/>
          <w:szCs w:val="28"/>
        </w:rPr>
      </w:pPr>
      <w:r w:rsidRPr="00643603">
        <w:rPr>
          <w:rFonts w:ascii="Times New Roman" w:hAnsi="Times New Roman" w:cs="Times New Roman"/>
          <w:spacing w:val="-10"/>
          <w:sz w:val="28"/>
          <w:szCs w:val="28"/>
        </w:rPr>
        <w:t xml:space="preserve">     Заключение независимой экспертизы, проведенной профсою</w:t>
      </w:r>
      <w:r w:rsidRPr="00643603">
        <w:rPr>
          <w:rFonts w:ascii="Times New Roman" w:hAnsi="Times New Roman" w:cs="Times New Roman"/>
          <w:spacing w:val="-10"/>
          <w:sz w:val="28"/>
          <w:szCs w:val="28"/>
        </w:rPr>
        <w:softHyphen/>
      </w:r>
      <w:r w:rsidRPr="00643603">
        <w:rPr>
          <w:rFonts w:ascii="Times New Roman" w:hAnsi="Times New Roman" w:cs="Times New Roman"/>
          <w:spacing w:val="-9"/>
          <w:sz w:val="28"/>
          <w:szCs w:val="28"/>
        </w:rPr>
        <w:t>зом, представляется им государственной экспертизе или рабо</w:t>
      </w:r>
      <w:r w:rsidRPr="00643603">
        <w:rPr>
          <w:rFonts w:ascii="Times New Roman" w:hAnsi="Times New Roman" w:cs="Times New Roman"/>
          <w:spacing w:val="-9"/>
          <w:sz w:val="28"/>
          <w:szCs w:val="28"/>
        </w:rPr>
        <w:softHyphen/>
        <w:t>тодателю со своим постановлением, в котором излагаются его предложения. Если, вопреки позиции работодателя, заключе</w:t>
      </w:r>
      <w:r w:rsidRPr="00643603">
        <w:rPr>
          <w:rFonts w:ascii="Times New Roman" w:hAnsi="Times New Roman" w:cs="Times New Roman"/>
          <w:spacing w:val="-9"/>
          <w:sz w:val="28"/>
          <w:szCs w:val="28"/>
        </w:rPr>
        <w:softHyphen/>
      </w:r>
      <w:r w:rsidRPr="00643603">
        <w:rPr>
          <w:rFonts w:ascii="Times New Roman" w:hAnsi="Times New Roman" w:cs="Times New Roman"/>
          <w:spacing w:val="-8"/>
          <w:sz w:val="28"/>
          <w:szCs w:val="28"/>
        </w:rPr>
        <w:t>ние подтверждает мнение профкома об отрицательном влия</w:t>
      </w:r>
      <w:r w:rsidRPr="00643603">
        <w:rPr>
          <w:rFonts w:ascii="Times New Roman" w:hAnsi="Times New Roman" w:cs="Times New Roman"/>
          <w:spacing w:val="-8"/>
          <w:sz w:val="28"/>
          <w:szCs w:val="28"/>
        </w:rPr>
        <w:softHyphen/>
      </w:r>
      <w:r w:rsidRPr="00643603">
        <w:rPr>
          <w:rFonts w:ascii="Times New Roman" w:hAnsi="Times New Roman" w:cs="Times New Roman"/>
          <w:spacing w:val="-9"/>
          <w:sz w:val="28"/>
          <w:szCs w:val="28"/>
        </w:rPr>
        <w:t>нии условий работы на работоспособность (здоровье), работо</w:t>
      </w:r>
      <w:r w:rsidRPr="00643603">
        <w:rPr>
          <w:rFonts w:ascii="Times New Roman" w:hAnsi="Times New Roman" w:cs="Times New Roman"/>
          <w:spacing w:val="-9"/>
          <w:sz w:val="28"/>
          <w:szCs w:val="28"/>
        </w:rPr>
        <w:softHyphen/>
        <w:t>датель компенсирует профкому понесенные им затраты в свя</w:t>
      </w:r>
      <w:r w:rsidRPr="00643603">
        <w:rPr>
          <w:rFonts w:ascii="Times New Roman" w:hAnsi="Times New Roman" w:cs="Times New Roman"/>
          <w:spacing w:val="-9"/>
          <w:sz w:val="28"/>
          <w:szCs w:val="28"/>
        </w:rPr>
        <w:softHyphen/>
      </w:r>
      <w:r w:rsidRPr="00643603">
        <w:rPr>
          <w:rFonts w:ascii="Times New Roman" w:hAnsi="Times New Roman" w:cs="Times New Roman"/>
          <w:sz w:val="28"/>
          <w:szCs w:val="28"/>
        </w:rPr>
        <w:t>зи с проведением экспертизы.</w:t>
      </w:r>
    </w:p>
    <w:p w:rsidR="00643603" w:rsidRPr="00643603" w:rsidRDefault="00643603" w:rsidP="00643603">
      <w:pPr>
        <w:shd w:val="clear" w:color="auto" w:fill="FFFFFF"/>
        <w:tabs>
          <w:tab w:val="left" w:pos="1546"/>
        </w:tabs>
        <w:ind w:left="730"/>
        <w:jc w:val="both"/>
        <w:rPr>
          <w:rFonts w:ascii="Times New Roman" w:hAnsi="Times New Roman" w:cs="Times New Roman"/>
          <w:spacing w:val="-15"/>
          <w:sz w:val="28"/>
          <w:szCs w:val="28"/>
        </w:rPr>
      </w:pPr>
      <w:r w:rsidRPr="00643603">
        <w:rPr>
          <w:rFonts w:ascii="Times New Roman" w:hAnsi="Times New Roman" w:cs="Times New Roman"/>
          <w:sz w:val="28"/>
          <w:szCs w:val="28"/>
        </w:rPr>
        <w:t>8.3. Профком обязуется:</w:t>
      </w:r>
    </w:p>
    <w:p w:rsidR="00643603" w:rsidRPr="00643603" w:rsidRDefault="00643603" w:rsidP="00643603">
      <w:pPr>
        <w:pStyle w:val="a5"/>
        <w:ind w:right="20" w:firstLine="993"/>
        <w:jc w:val="both"/>
        <w:rPr>
          <w:sz w:val="28"/>
          <w:szCs w:val="28"/>
        </w:rPr>
      </w:pPr>
      <w:r w:rsidRPr="00643603">
        <w:rPr>
          <w:sz w:val="28"/>
          <w:szCs w:val="28"/>
        </w:rPr>
        <w:t>Устанавливать нематериальное стимулирование работников за здоровый образ жизни, таких как:</w:t>
      </w:r>
    </w:p>
    <w:p w:rsidR="00643603" w:rsidRPr="00643603" w:rsidRDefault="00643603" w:rsidP="00643603">
      <w:pPr>
        <w:pStyle w:val="a5"/>
        <w:widowControl/>
        <w:numPr>
          <w:ilvl w:val="0"/>
          <w:numId w:val="27"/>
        </w:numPr>
        <w:tabs>
          <w:tab w:val="left" w:pos="0"/>
        </w:tabs>
        <w:suppressAutoHyphens w:val="0"/>
        <w:autoSpaceDE/>
        <w:spacing w:after="0" w:line="317" w:lineRule="exact"/>
        <w:ind w:left="0" w:right="20" w:firstLine="1120"/>
        <w:jc w:val="both"/>
        <w:rPr>
          <w:sz w:val="28"/>
          <w:szCs w:val="28"/>
        </w:rPr>
      </w:pPr>
      <w:r w:rsidRPr="00643603">
        <w:rPr>
          <w:sz w:val="28"/>
          <w:szCs w:val="28"/>
        </w:rPr>
        <w:lastRenderedPageBreak/>
        <w:t>торжественное награждение победителей и призеров спортивно - массовых мероприятий почетными грамотами (дипломами), знаками организаторов спортивно-массовых мероприятий и т.п.;</w:t>
      </w:r>
    </w:p>
    <w:p w:rsidR="00643603" w:rsidRPr="00643603" w:rsidRDefault="00643603" w:rsidP="00643603">
      <w:pPr>
        <w:pStyle w:val="a5"/>
        <w:widowControl/>
        <w:numPr>
          <w:ilvl w:val="0"/>
          <w:numId w:val="27"/>
        </w:numPr>
        <w:suppressAutoHyphens w:val="0"/>
        <w:autoSpaceDE/>
        <w:spacing w:after="0" w:line="317" w:lineRule="exact"/>
        <w:ind w:left="0" w:right="20" w:firstLine="1120"/>
        <w:jc w:val="both"/>
        <w:rPr>
          <w:sz w:val="28"/>
          <w:szCs w:val="28"/>
        </w:rPr>
      </w:pPr>
      <w:r w:rsidRPr="00643603">
        <w:rPr>
          <w:sz w:val="28"/>
          <w:szCs w:val="28"/>
        </w:rPr>
        <w:t>освещение спортивных соревнований и их победителей (призеров) в средствах массовой информации, в том числе местных, на официальном сайте управления образования, а также на официальном сайте территориальной организации профсоюза образования.</w:t>
      </w:r>
    </w:p>
    <w:p w:rsidR="00643603" w:rsidRPr="00643603" w:rsidRDefault="00643603" w:rsidP="00643603">
      <w:pPr>
        <w:shd w:val="clear" w:color="auto" w:fill="FFFFFF"/>
        <w:tabs>
          <w:tab w:val="left" w:pos="1781"/>
        </w:tabs>
        <w:jc w:val="both"/>
        <w:rPr>
          <w:rFonts w:ascii="Times New Roman" w:hAnsi="Times New Roman" w:cs="Times New Roman"/>
          <w:sz w:val="28"/>
          <w:szCs w:val="28"/>
        </w:rPr>
      </w:pPr>
    </w:p>
    <w:p w:rsidR="00643603" w:rsidRPr="00643603" w:rsidRDefault="00643603" w:rsidP="00643603">
      <w:pPr>
        <w:jc w:val="center"/>
        <w:rPr>
          <w:rFonts w:ascii="Times New Roman" w:hAnsi="Times New Roman" w:cs="Times New Roman"/>
          <w:b/>
          <w:sz w:val="28"/>
          <w:szCs w:val="28"/>
        </w:rPr>
      </w:pPr>
      <w:proofErr w:type="gramStart"/>
      <w:r w:rsidRPr="00643603">
        <w:rPr>
          <w:rFonts w:ascii="Times New Roman" w:hAnsi="Times New Roman" w:cs="Times New Roman"/>
          <w:b/>
          <w:sz w:val="28"/>
          <w:szCs w:val="28"/>
          <w:lang w:val="en-US"/>
        </w:rPr>
        <w:t>I</w:t>
      </w:r>
      <w:r w:rsidRPr="00643603">
        <w:rPr>
          <w:rFonts w:ascii="Times New Roman" w:hAnsi="Times New Roman" w:cs="Times New Roman"/>
          <w:b/>
          <w:sz w:val="28"/>
          <w:szCs w:val="28"/>
        </w:rPr>
        <w:t>Х.</w:t>
      </w:r>
      <w:proofErr w:type="gramEnd"/>
      <w:r w:rsidRPr="00643603">
        <w:rPr>
          <w:rFonts w:ascii="Times New Roman" w:hAnsi="Times New Roman" w:cs="Times New Roman"/>
          <w:b/>
          <w:sz w:val="28"/>
          <w:szCs w:val="28"/>
        </w:rPr>
        <w:t xml:space="preserve"> Дополнительные гарантии молодежи</w:t>
      </w:r>
    </w:p>
    <w:p w:rsidR="00643603" w:rsidRPr="00643603" w:rsidRDefault="00643603" w:rsidP="00643603">
      <w:pPr>
        <w:ind w:firstLine="709"/>
        <w:jc w:val="both"/>
        <w:rPr>
          <w:rFonts w:ascii="Times New Roman" w:hAnsi="Times New Roman" w:cs="Times New Roman"/>
          <w:sz w:val="28"/>
          <w:szCs w:val="28"/>
        </w:rPr>
      </w:pPr>
      <w:r w:rsidRPr="00643603">
        <w:rPr>
          <w:rFonts w:ascii="Times New Roman" w:hAnsi="Times New Roman" w:cs="Times New Roman"/>
          <w:sz w:val="28"/>
          <w:szCs w:val="28"/>
        </w:rPr>
        <w:t>9.1. Стороны содействуют:</w:t>
      </w:r>
    </w:p>
    <w:p w:rsidR="00643603" w:rsidRPr="00643603" w:rsidRDefault="00643603" w:rsidP="00643603">
      <w:pPr>
        <w:ind w:firstLine="709"/>
        <w:jc w:val="both"/>
        <w:rPr>
          <w:rFonts w:ascii="Times New Roman" w:hAnsi="Times New Roman" w:cs="Times New Roman"/>
          <w:sz w:val="28"/>
          <w:szCs w:val="28"/>
        </w:rPr>
      </w:pPr>
      <w:r w:rsidRPr="00643603">
        <w:rPr>
          <w:rFonts w:ascii="Times New Roman" w:hAnsi="Times New Roman" w:cs="Times New Roman"/>
          <w:sz w:val="28"/>
          <w:szCs w:val="28"/>
        </w:rPr>
        <w:t xml:space="preserve">     1) Созданию молодежных комиссий профсоюзных организаций и др. (далее – молодежные организации).</w:t>
      </w:r>
    </w:p>
    <w:p w:rsidR="00643603" w:rsidRPr="00643603" w:rsidRDefault="00643603" w:rsidP="00643603">
      <w:pPr>
        <w:ind w:firstLine="709"/>
        <w:jc w:val="both"/>
        <w:rPr>
          <w:rFonts w:ascii="Times New Roman" w:hAnsi="Times New Roman" w:cs="Times New Roman"/>
          <w:sz w:val="28"/>
          <w:szCs w:val="28"/>
        </w:rPr>
      </w:pPr>
      <w:r w:rsidRPr="00643603">
        <w:rPr>
          <w:rFonts w:ascii="Times New Roman" w:hAnsi="Times New Roman" w:cs="Times New Roman"/>
          <w:sz w:val="28"/>
          <w:szCs w:val="28"/>
        </w:rPr>
        <w:t xml:space="preserve">      2) Решению жилищных проблем молодых работников.</w:t>
      </w:r>
    </w:p>
    <w:p w:rsidR="00643603" w:rsidRPr="00643603" w:rsidRDefault="00643603" w:rsidP="00643603">
      <w:pPr>
        <w:ind w:firstLine="720"/>
        <w:jc w:val="both"/>
        <w:rPr>
          <w:rFonts w:ascii="Times New Roman" w:hAnsi="Times New Roman" w:cs="Times New Roman"/>
          <w:sz w:val="28"/>
          <w:szCs w:val="28"/>
        </w:rPr>
      </w:pPr>
      <w:r w:rsidRPr="00643603">
        <w:rPr>
          <w:rFonts w:ascii="Times New Roman" w:hAnsi="Times New Roman" w:cs="Times New Roman"/>
          <w:sz w:val="28"/>
          <w:szCs w:val="28"/>
        </w:rPr>
        <w:t>9.2. Стороны рекомендуют:</w:t>
      </w:r>
    </w:p>
    <w:p w:rsidR="00643603" w:rsidRPr="00643603" w:rsidRDefault="00643603" w:rsidP="00643603">
      <w:pPr>
        <w:ind w:firstLine="1134"/>
        <w:jc w:val="both"/>
        <w:rPr>
          <w:rFonts w:ascii="Times New Roman" w:hAnsi="Times New Roman" w:cs="Times New Roman"/>
          <w:color w:val="FF0000"/>
          <w:sz w:val="28"/>
          <w:szCs w:val="28"/>
        </w:rPr>
      </w:pPr>
      <w:r w:rsidRPr="00643603">
        <w:rPr>
          <w:rFonts w:ascii="Times New Roman" w:hAnsi="Times New Roman" w:cs="Times New Roman"/>
          <w:sz w:val="28"/>
          <w:szCs w:val="28"/>
        </w:rPr>
        <w:t xml:space="preserve">1) Практиковать институт наставничества, устанавливать стимулирующие выплаты, </w:t>
      </w:r>
      <w:r w:rsidRPr="00643603">
        <w:rPr>
          <w:rFonts w:ascii="Times New Roman" w:hAnsi="Times New Roman" w:cs="Times New Roman"/>
          <w:color w:val="000000"/>
          <w:sz w:val="28"/>
          <w:szCs w:val="28"/>
        </w:rPr>
        <w:t>размер которых определяется  коллективными договорами, локальными нормативными актами.</w:t>
      </w:r>
    </w:p>
    <w:p w:rsidR="00643603" w:rsidRPr="00643603" w:rsidRDefault="00643603" w:rsidP="00643603">
      <w:pPr>
        <w:ind w:firstLine="1134"/>
        <w:jc w:val="both"/>
        <w:rPr>
          <w:rFonts w:ascii="Times New Roman" w:hAnsi="Times New Roman" w:cs="Times New Roman"/>
          <w:sz w:val="28"/>
          <w:szCs w:val="28"/>
        </w:rPr>
      </w:pPr>
      <w:r w:rsidRPr="00643603">
        <w:rPr>
          <w:rFonts w:ascii="Times New Roman" w:hAnsi="Times New Roman" w:cs="Times New Roman"/>
          <w:sz w:val="28"/>
          <w:szCs w:val="28"/>
        </w:rPr>
        <w:t>2)  Вводить особые формы поддержки, поощрения молодых работников, добившихся высоких результатов в труде и активно участвующих в деятельности образовательных учреждений и профсоюзных организаций.</w:t>
      </w:r>
    </w:p>
    <w:p w:rsidR="00643603" w:rsidRPr="00643603" w:rsidRDefault="00643603" w:rsidP="00643603">
      <w:pPr>
        <w:ind w:firstLine="1134"/>
        <w:jc w:val="both"/>
        <w:rPr>
          <w:rFonts w:ascii="Times New Roman" w:hAnsi="Times New Roman" w:cs="Times New Roman"/>
          <w:sz w:val="28"/>
          <w:szCs w:val="28"/>
        </w:rPr>
      </w:pPr>
      <w:r w:rsidRPr="00643603">
        <w:rPr>
          <w:rFonts w:ascii="Times New Roman" w:hAnsi="Times New Roman" w:cs="Times New Roman"/>
          <w:sz w:val="28"/>
          <w:szCs w:val="28"/>
        </w:rPr>
        <w:t>3)  Предоставлять краткосрочный оплачиваемый отпуск отцу при выписке новорожденного из роддома, оказывать материальную помощь при рождении ребенка.</w:t>
      </w:r>
    </w:p>
    <w:p w:rsidR="00643603" w:rsidRPr="00643603" w:rsidRDefault="00643603" w:rsidP="00643603">
      <w:pPr>
        <w:pStyle w:val="HTML"/>
        <w:ind w:firstLine="720"/>
        <w:jc w:val="both"/>
        <w:rPr>
          <w:rFonts w:ascii="Times New Roman" w:hAnsi="Times New Roman"/>
          <w:sz w:val="28"/>
          <w:szCs w:val="28"/>
        </w:rPr>
      </w:pPr>
      <w:r w:rsidRPr="00643603">
        <w:rPr>
          <w:rFonts w:ascii="Times New Roman" w:hAnsi="Times New Roman"/>
          <w:sz w:val="28"/>
          <w:szCs w:val="28"/>
        </w:rPr>
        <w:t xml:space="preserve">9.3. </w:t>
      </w:r>
      <w:r w:rsidRPr="00643603">
        <w:rPr>
          <w:rFonts w:ascii="Times New Roman" w:hAnsi="Times New Roman"/>
          <w:color w:val="2D2D2D"/>
          <w:spacing w:val="2"/>
          <w:sz w:val="28"/>
          <w:szCs w:val="28"/>
          <w:shd w:val="clear" w:color="auto" w:fill="FFFFFF"/>
        </w:rPr>
        <w:t xml:space="preserve">Молодым специалистом в целях настоящего закона признается выпускник профессиональной образовательной организации и (или) образовательной организации высшего образования в возрасте до 30 лет включительно, получивший соответствующий документ об уровне образования и квалификации, принятый в порядке, установленном трудовым законодательством Российской Федерации, на работу в образовательную учреждение </w:t>
      </w:r>
      <w:proofErr w:type="spellStart"/>
      <w:r w:rsidRPr="00643603">
        <w:rPr>
          <w:rFonts w:ascii="Times New Roman" w:hAnsi="Times New Roman"/>
          <w:color w:val="2D2D2D"/>
          <w:spacing w:val="2"/>
          <w:sz w:val="28"/>
          <w:szCs w:val="28"/>
          <w:shd w:val="clear" w:color="auto" w:fill="FFFFFF"/>
        </w:rPr>
        <w:t>Яковлевского</w:t>
      </w:r>
      <w:proofErr w:type="spellEnd"/>
      <w:r w:rsidRPr="00643603">
        <w:rPr>
          <w:rFonts w:ascii="Times New Roman" w:hAnsi="Times New Roman"/>
          <w:color w:val="2D2D2D"/>
          <w:spacing w:val="2"/>
          <w:sz w:val="28"/>
          <w:szCs w:val="28"/>
          <w:shd w:val="clear" w:color="auto" w:fill="FFFFFF"/>
        </w:rPr>
        <w:t xml:space="preserve"> района не позднее чем через один год после получения соответствующего документа об уровне образования и квалификации (в указанный период не включаются: время прохождения военной службы по призыву и период по уходу за ребенком до достижения им возраста трех лет).</w:t>
      </w:r>
      <w:r w:rsidRPr="00643603">
        <w:rPr>
          <w:rFonts w:ascii="Times New Roman" w:hAnsi="Times New Roman"/>
          <w:sz w:val="28"/>
          <w:szCs w:val="28"/>
        </w:rPr>
        <w:t xml:space="preserve">   </w:t>
      </w:r>
    </w:p>
    <w:p w:rsidR="00643603" w:rsidRPr="00643603" w:rsidRDefault="00643603" w:rsidP="00643603">
      <w:pPr>
        <w:pStyle w:val="HTML"/>
        <w:ind w:firstLine="720"/>
        <w:jc w:val="both"/>
        <w:rPr>
          <w:rFonts w:ascii="Times New Roman" w:hAnsi="Times New Roman"/>
          <w:sz w:val="28"/>
          <w:szCs w:val="28"/>
        </w:rPr>
      </w:pPr>
      <w:r w:rsidRPr="00643603">
        <w:rPr>
          <w:rFonts w:ascii="Times New Roman" w:hAnsi="Times New Roman"/>
          <w:spacing w:val="2"/>
          <w:sz w:val="28"/>
          <w:szCs w:val="28"/>
          <w:shd w:val="clear" w:color="auto" w:fill="FFFFFF"/>
        </w:rPr>
        <w:t xml:space="preserve">9.4. Молодым специалистам, получившим среднее педагогическое или высшее педагогическое образование и принятым на работу на должности педагогических работников в общеобразовательные учреждения </w:t>
      </w:r>
      <w:r w:rsidRPr="00643603">
        <w:rPr>
          <w:rFonts w:ascii="Times New Roman" w:hAnsi="Times New Roman"/>
          <w:spacing w:val="2"/>
          <w:sz w:val="28"/>
          <w:szCs w:val="28"/>
          <w:shd w:val="clear" w:color="auto" w:fill="FFFFFF"/>
        </w:rPr>
        <w:lastRenderedPageBreak/>
        <w:t>предоставлять гарантированную доплату в размере 30% от окладов на период первого года трудовой деятельности.</w:t>
      </w:r>
      <w:r w:rsidRPr="00643603">
        <w:rPr>
          <w:rFonts w:ascii="Times New Roman" w:hAnsi="Times New Roman"/>
          <w:sz w:val="28"/>
          <w:szCs w:val="28"/>
        </w:rPr>
        <w:t xml:space="preserve">   </w:t>
      </w:r>
    </w:p>
    <w:p w:rsidR="00643603" w:rsidRPr="00643603" w:rsidRDefault="00643603" w:rsidP="00643603">
      <w:pPr>
        <w:pStyle w:val="HTML"/>
        <w:ind w:firstLine="720"/>
        <w:jc w:val="both"/>
        <w:rPr>
          <w:rFonts w:ascii="Times New Roman" w:hAnsi="Times New Roman"/>
          <w:sz w:val="28"/>
          <w:szCs w:val="28"/>
          <w:lang w:val="ru-RU"/>
        </w:rPr>
      </w:pPr>
      <w:r w:rsidRPr="00643603">
        <w:rPr>
          <w:rFonts w:ascii="Times New Roman" w:hAnsi="Times New Roman"/>
          <w:sz w:val="28"/>
          <w:szCs w:val="28"/>
        </w:rPr>
        <w:t>9.5. Профком Профсоюза:</w:t>
      </w:r>
    </w:p>
    <w:p w:rsidR="00643603" w:rsidRPr="00643603" w:rsidRDefault="00643603" w:rsidP="00643603">
      <w:pPr>
        <w:jc w:val="both"/>
        <w:rPr>
          <w:rFonts w:ascii="Times New Roman" w:hAnsi="Times New Roman" w:cs="Times New Roman"/>
          <w:sz w:val="28"/>
          <w:szCs w:val="28"/>
        </w:rPr>
      </w:pPr>
      <w:r w:rsidRPr="00643603">
        <w:rPr>
          <w:rFonts w:ascii="Times New Roman" w:hAnsi="Times New Roman" w:cs="Times New Roman"/>
          <w:sz w:val="28"/>
          <w:szCs w:val="28"/>
        </w:rPr>
        <w:t xml:space="preserve">                1)  Организует работу комиссии по работе с молодыми педагогами.</w:t>
      </w:r>
    </w:p>
    <w:p w:rsidR="00643603" w:rsidRPr="00643603" w:rsidRDefault="00643603" w:rsidP="00643603">
      <w:pPr>
        <w:ind w:left="1140" w:hanging="147"/>
        <w:jc w:val="both"/>
        <w:rPr>
          <w:rFonts w:ascii="Times New Roman" w:hAnsi="Times New Roman" w:cs="Times New Roman"/>
          <w:sz w:val="28"/>
          <w:szCs w:val="28"/>
        </w:rPr>
      </w:pPr>
      <w:r w:rsidRPr="00643603">
        <w:rPr>
          <w:rFonts w:ascii="Times New Roman" w:hAnsi="Times New Roman" w:cs="Times New Roman"/>
          <w:sz w:val="28"/>
          <w:szCs w:val="28"/>
        </w:rPr>
        <w:t xml:space="preserve">   2) Учреждает  поощрения первичной профсоюзной организации: </w:t>
      </w:r>
    </w:p>
    <w:p w:rsidR="00643603" w:rsidRPr="00643603" w:rsidRDefault="00643603" w:rsidP="00643603">
      <w:pPr>
        <w:shd w:val="clear" w:color="auto" w:fill="FFFFFF"/>
        <w:tabs>
          <w:tab w:val="left" w:pos="778"/>
        </w:tabs>
        <w:jc w:val="both"/>
        <w:rPr>
          <w:rFonts w:ascii="Times New Roman" w:hAnsi="Times New Roman" w:cs="Times New Roman"/>
          <w:sz w:val="28"/>
          <w:szCs w:val="28"/>
        </w:rPr>
      </w:pPr>
      <w:r w:rsidRPr="00643603">
        <w:rPr>
          <w:rFonts w:ascii="Times New Roman" w:hAnsi="Times New Roman" w:cs="Times New Roman"/>
          <w:sz w:val="28"/>
          <w:szCs w:val="28"/>
        </w:rPr>
        <w:t>- председателю комиссии по работе с молодыми педагогами за лучшую организацию работы. Внести дополнения.</w:t>
      </w:r>
    </w:p>
    <w:p w:rsidR="00643603" w:rsidRPr="00643603" w:rsidRDefault="00643603" w:rsidP="00643603">
      <w:pPr>
        <w:shd w:val="clear" w:color="auto" w:fill="FFFFFF"/>
        <w:tabs>
          <w:tab w:val="left" w:pos="778"/>
        </w:tabs>
        <w:jc w:val="both"/>
        <w:rPr>
          <w:rFonts w:ascii="Times New Roman" w:hAnsi="Times New Roman" w:cs="Times New Roman"/>
          <w:sz w:val="28"/>
          <w:szCs w:val="28"/>
        </w:rPr>
      </w:pPr>
      <w:r w:rsidRPr="00643603">
        <w:rPr>
          <w:rFonts w:ascii="Times New Roman" w:hAnsi="Times New Roman" w:cs="Times New Roman"/>
          <w:sz w:val="28"/>
          <w:szCs w:val="28"/>
        </w:rPr>
        <w:tab/>
        <w:t>9.6.  Стороны договорились:</w:t>
      </w:r>
    </w:p>
    <w:p w:rsidR="00643603" w:rsidRPr="00643603" w:rsidRDefault="00643603" w:rsidP="00643603">
      <w:pPr>
        <w:shd w:val="clear" w:color="auto" w:fill="FFFFFF"/>
        <w:tabs>
          <w:tab w:val="left" w:pos="778"/>
        </w:tabs>
        <w:jc w:val="both"/>
        <w:rPr>
          <w:rFonts w:ascii="Times New Roman" w:hAnsi="Times New Roman" w:cs="Times New Roman"/>
          <w:sz w:val="28"/>
          <w:szCs w:val="28"/>
        </w:rPr>
      </w:pPr>
      <w:r w:rsidRPr="00643603">
        <w:rPr>
          <w:rFonts w:ascii="Times New Roman" w:hAnsi="Times New Roman" w:cs="Times New Roman"/>
          <w:sz w:val="28"/>
          <w:szCs w:val="28"/>
        </w:rPr>
        <w:tab/>
        <w:t>9.6.1. Проводить согласованную политику в ходе реализации целевых программ социально- экономической поддержки молодёжи.</w:t>
      </w:r>
    </w:p>
    <w:p w:rsidR="00643603" w:rsidRPr="00643603" w:rsidRDefault="00643603" w:rsidP="00643603">
      <w:pPr>
        <w:shd w:val="clear" w:color="auto" w:fill="FFFFFF"/>
        <w:tabs>
          <w:tab w:val="left" w:pos="778"/>
        </w:tabs>
        <w:jc w:val="both"/>
        <w:rPr>
          <w:rFonts w:ascii="Times New Roman" w:hAnsi="Times New Roman" w:cs="Times New Roman"/>
          <w:sz w:val="28"/>
          <w:szCs w:val="28"/>
        </w:rPr>
      </w:pPr>
      <w:r w:rsidRPr="00643603">
        <w:rPr>
          <w:rFonts w:ascii="Times New Roman" w:hAnsi="Times New Roman" w:cs="Times New Roman"/>
          <w:sz w:val="28"/>
          <w:szCs w:val="28"/>
        </w:rPr>
        <w:tab/>
        <w:t xml:space="preserve"> 9.6.2. Пропагандировать  здоровый образ жизни среди молодых педагогов.</w:t>
      </w:r>
    </w:p>
    <w:p w:rsidR="00643603" w:rsidRPr="00643603" w:rsidRDefault="00643603" w:rsidP="00643603">
      <w:pPr>
        <w:shd w:val="clear" w:color="auto" w:fill="FFFFFF"/>
        <w:tabs>
          <w:tab w:val="left" w:pos="778"/>
        </w:tabs>
        <w:rPr>
          <w:rFonts w:ascii="Times New Roman" w:hAnsi="Times New Roman" w:cs="Times New Roman"/>
          <w:sz w:val="28"/>
          <w:szCs w:val="28"/>
        </w:rPr>
      </w:pPr>
      <w:r w:rsidRPr="00643603">
        <w:rPr>
          <w:rFonts w:ascii="Times New Roman" w:hAnsi="Times New Roman" w:cs="Times New Roman"/>
          <w:sz w:val="28"/>
          <w:szCs w:val="28"/>
        </w:rPr>
        <w:t xml:space="preserve">            9.6.3.</w:t>
      </w:r>
      <w:r w:rsidRPr="00643603">
        <w:rPr>
          <w:rFonts w:ascii="Times New Roman" w:hAnsi="Times New Roman" w:cs="Times New Roman"/>
          <w:color w:val="333333"/>
          <w:sz w:val="35"/>
          <w:szCs w:val="35"/>
          <w:shd w:val="clear" w:color="auto" w:fill="FDFBFD"/>
        </w:rPr>
        <w:t xml:space="preserve"> </w:t>
      </w:r>
      <w:proofErr w:type="gramStart"/>
      <w:r w:rsidRPr="00643603">
        <w:rPr>
          <w:rFonts w:ascii="Times New Roman" w:hAnsi="Times New Roman" w:cs="Times New Roman"/>
          <w:sz w:val="28"/>
          <w:szCs w:val="28"/>
        </w:rPr>
        <w:t>Обеспечивать право реального выбора молодыми педагогами интересующих их направлений внеурочной работы в образовательной организации (например, участия в организации образовательных турниров, игр или подготовке спектаклей) с целью создания условий для раскрытия молодыми педагогами творческого потенциала;</w:t>
      </w:r>
      <w:proofErr w:type="gramEnd"/>
    </w:p>
    <w:p w:rsidR="00643603" w:rsidRPr="00643603" w:rsidRDefault="00643603" w:rsidP="00643603">
      <w:pPr>
        <w:shd w:val="clear" w:color="auto" w:fill="FFFFFF"/>
        <w:tabs>
          <w:tab w:val="left" w:pos="778"/>
        </w:tabs>
        <w:jc w:val="both"/>
        <w:rPr>
          <w:rFonts w:ascii="Times New Roman" w:hAnsi="Times New Roman" w:cs="Times New Roman"/>
          <w:sz w:val="28"/>
          <w:szCs w:val="28"/>
        </w:rPr>
      </w:pPr>
      <w:r w:rsidRPr="00643603">
        <w:rPr>
          <w:rFonts w:ascii="Times New Roman" w:hAnsi="Times New Roman" w:cs="Times New Roman"/>
          <w:sz w:val="28"/>
          <w:szCs w:val="28"/>
        </w:rPr>
        <w:tab/>
        <w:t xml:space="preserve">  Обеспечивать сокращение составления молодыми педагогами отчётной документации  (в том числе в части  разработки и оформления рабочих программ);</w:t>
      </w:r>
    </w:p>
    <w:p w:rsidR="00643603" w:rsidRPr="00643603" w:rsidRDefault="00643603" w:rsidP="00643603">
      <w:pPr>
        <w:shd w:val="clear" w:color="auto" w:fill="FFFFFF"/>
        <w:tabs>
          <w:tab w:val="left" w:pos="778"/>
        </w:tabs>
        <w:jc w:val="both"/>
        <w:rPr>
          <w:rFonts w:ascii="Times New Roman" w:hAnsi="Times New Roman" w:cs="Times New Roman"/>
          <w:sz w:val="28"/>
          <w:szCs w:val="28"/>
        </w:rPr>
      </w:pPr>
      <w:r w:rsidRPr="00643603">
        <w:rPr>
          <w:rFonts w:ascii="Times New Roman" w:hAnsi="Times New Roman" w:cs="Times New Roman"/>
          <w:sz w:val="28"/>
          <w:szCs w:val="28"/>
        </w:rPr>
        <w:tab/>
        <w:t>9.6.4. Стороны признают необходимым:</w:t>
      </w:r>
    </w:p>
    <w:p w:rsidR="00643603" w:rsidRPr="00643603" w:rsidRDefault="00643603" w:rsidP="00643603">
      <w:pPr>
        <w:shd w:val="clear" w:color="auto" w:fill="FFFFFF"/>
        <w:tabs>
          <w:tab w:val="left" w:pos="778"/>
        </w:tabs>
        <w:jc w:val="both"/>
        <w:rPr>
          <w:rFonts w:ascii="Times New Roman" w:hAnsi="Times New Roman" w:cs="Times New Roman"/>
          <w:sz w:val="28"/>
          <w:szCs w:val="28"/>
        </w:rPr>
      </w:pPr>
      <w:r w:rsidRPr="00643603">
        <w:rPr>
          <w:rFonts w:ascii="Times New Roman" w:hAnsi="Times New Roman" w:cs="Times New Roman"/>
          <w:sz w:val="28"/>
          <w:szCs w:val="28"/>
        </w:rPr>
        <w:tab/>
      </w:r>
      <w:r w:rsidRPr="00643603">
        <w:rPr>
          <w:rFonts w:ascii="Times New Roman" w:hAnsi="Times New Roman" w:cs="Times New Roman"/>
          <w:color w:val="333333"/>
          <w:sz w:val="35"/>
          <w:szCs w:val="35"/>
          <w:shd w:val="clear" w:color="auto" w:fill="FDFBFD"/>
        </w:rPr>
        <w:t>●</w:t>
      </w:r>
      <w:r w:rsidRPr="00643603">
        <w:rPr>
          <w:rFonts w:ascii="Times New Roman" w:hAnsi="Times New Roman" w:cs="Times New Roman"/>
          <w:sz w:val="28"/>
          <w:szCs w:val="28"/>
        </w:rPr>
        <w:t xml:space="preserve">   Привлекать представителей молодых педагогов ДОУ к текущей работе в общественных советах ДОУ и выборных органах;</w:t>
      </w:r>
    </w:p>
    <w:p w:rsidR="00643603" w:rsidRPr="00643603" w:rsidRDefault="00643603" w:rsidP="00643603">
      <w:pPr>
        <w:shd w:val="clear" w:color="auto" w:fill="FFFFFF"/>
        <w:tabs>
          <w:tab w:val="left" w:pos="778"/>
        </w:tabs>
        <w:jc w:val="both"/>
        <w:rPr>
          <w:rFonts w:ascii="Times New Roman" w:hAnsi="Times New Roman" w:cs="Times New Roman"/>
          <w:sz w:val="28"/>
          <w:szCs w:val="28"/>
        </w:rPr>
      </w:pPr>
      <w:r w:rsidRPr="00643603">
        <w:rPr>
          <w:rFonts w:ascii="Times New Roman" w:hAnsi="Times New Roman" w:cs="Times New Roman"/>
          <w:sz w:val="28"/>
          <w:szCs w:val="28"/>
        </w:rPr>
        <w:tab/>
      </w:r>
      <w:r w:rsidRPr="00643603">
        <w:rPr>
          <w:rFonts w:ascii="Times New Roman" w:hAnsi="Times New Roman" w:cs="Times New Roman"/>
          <w:color w:val="333333"/>
          <w:sz w:val="35"/>
          <w:szCs w:val="35"/>
          <w:shd w:val="clear" w:color="auto" w:fill="FDFBFD"/>
        </w:rPr>
        <w:t>●</w:t>
      </w:r>
      <w:r w:rsidRPr="00643603">
        <w:rPr>
          <w:rFonts w:ascii="Times New Roman" w:hAnsi="Times New Roman" w:cs="Times New Roman"/>
          <w:sz w:val="28"/>
          <w:szCs w:val="28"/>
        </w:rPr>
        <w:t xml:space="preserve">  Развивать информационную деятельность молодых педагогов, предоставляя их делегатам возможность выступления на конференциях, создавать тематические молодёжные рубрики в печатных органах и их официальных сайтах в информационн</w:t>
      </w:r>
      <w:proofErr w:type="gramStart"/>
      <w:r w:rsidRPr="00643603">
        <w:rPr>
          <w:rFonts w:ascii="Times New Roman" w:hAnsi="Times New Roman" w:cs="Times New Roman"/>
          <w:sz w:val="28"/>
          <w:szCs w:val="28"/>
        </w:rPr>
        <w:t>о-</w:t>
      </w:r>
      <w:proofErr w:type="gramEnd"/>
      <w:r w:rsidRPr="00643603">
        <w:rPr>
          <w:rFonts w:ascii="Times New Roman" w:hAnsi="Times New Roman" w:cs="Times New Roman"/>
          <w:sz w:val="28"/>
          <w:szCs w:val="28"/>
        </w:rPr>
        <w:t xml:space="preserve"> телекоммуникационной сети общего пользования «Интернет»;</w:t>
      </w:r>
    </w:p>
    <w:p w:rsidR="00643603" w:rsidRPr="00643603" w:rsidRDefault="00643603" w:rsidP="00643603">
      <w:pPr>
        <w:shd w:val="clear" w:color="auto" w:fill="FFFFFF"/>
        <w:tabs>
          <w:tab w:val="left" w:pos="778"/>
        </w:tabs>
        <w:jc w:val="both"/>
        <w:rPr>
          <w:rFonts w:ascii="Times New Roman" w:hAnsi="Times New Roman" w:cs="Times New Roman"/>
          <w:sz w:val="28"/>
          <w:szCs w:val="28"/>
        </w:rPr>
      </w:pPr>
      <w:r w:rsidRPr="00643603">
        <w:rPr>
          <w:rFonts w:ascii="Times New Roman" w:hAnsi="Times New Roman" w:cs="Times New Roman"/>
          <w:sz w:val="28"/>
          <w:szCs w:val="28"/>
        </w:rPr>
        <w:tab/>
      </w:r>
      <w:r w:rsidRPr="00643603">
        <w:rPr>
          <w:rFonts w:ascii="Times New Roman" w:hAnsi="Times New Roman" w:cs="Times New Roman"/>
          <w:color w:val="333333"/>
          <w:sz w:val="35"/>
          <w:szCs w:val="35"/>
          <w:shd w:val="clear" w:color="auto" w:fill="FDFBFD"/>
        </w:rPr>
        <w:t>●</w:t>
      </w:r>
      <w:r w:rsidRPr="00643603">
        <w:rPr>
          <w:rFonts w:ascii="Times New Roman" w:hAnsi="Times New Roman" w:cs="Times New Roman"/>
          <w:sz w:val="28"/>
          <w:szCs w:val="28"/>
        </w:rPr>
        <w:t xml:space="preserve">   Усилить (с привлечением выборных органов первичной профсоюзной организации) разъяснительную работу по правовым и организационно- техническим вопросам аттестации, а также в создании всех необходимых условий для трансляции молодыми педагогами опыта своей педагогической работы, как на уровне организации, так и на муниципальном уровне;</w:t>
      </w:r>
    </w:p>
    <w:p w:rsidR="00643603" w:rsidRPr="00643603" w:rsidRDefault="00643603" w:rsidP="00643603">
      <w:pPr>
        <w:shd w:val="clear" w:color="auto" w:fill="FFFFFF"/>
        <w:tabs>
          <w:tab w:val="left" w:pos="778"/>
        </w:tabs>
        <w:jc w:val="both"/>
        <w:rPr>
          <w:rFonts w:ascii="Times New Roman" w:hAnsi="Times New Roman" w:cs="Times New Roman"/>
          <w:sz w:val="28"/>
          <w:szCs w:val="28"/>
        </w:rPr>
      </w:pPr>
      <w:r w:rsidRPr="00643603">
        <w:rPr>
          <w:rFonts w:ascii="Times New Roman" w:hAnsi="Times New Roman" w:cs="Times New Roman"/>
          <w:sz w:val="28"/>
          <w:szCs w:val="28"/>
        </w:rPr>
        <w:lastRenderedPageBreak/>
        <w:tab/>
      </w:r>
      <w:r w:rsidRPr="00643603">
        <w:rPr>
          <w:rFonts w:ascii="Times New Roman" w:hAnsi="Times New Roman" w:cs="Times New Roman"/>
          <w:color w:val="333333"/>
          <w:sz w:val="35"/>
          <w:szCs w:val="35"/>
          <w:shd w:val="clear" w:color="auto" w:fill="FDFBFD"/>
        </w:rPr>
        <w:t>●</w:t>
      </w:r>
      <w:r w:rsidRPr="00643603">
        <w:rPr>
          <w:rFonts w:ascii="Times New Roman" w:hAnsi="Times New Roman" w:cs="Times New Roman"/>
          <w:sz w:val="28"/>
          <w:szCs w:val="28"/>
        </w:rPr>
        <w:t xml:space="preserve">   Развивать партнёрские отношения с молодёжными общественными  объединениями и организациями в реализации молодёжной политики профсоюза, изучать опыт, совершенствовать формы и методы работы с молодёжью в организациях  профсоюза;</w:t>
      </w:r>
    </w:p>
    <w:p w:rsidR="00643603" w:rsidRPr="00643603" w:rsidRDefault="00643603" w:rsidP="00643603">
      <w:pPr>
        <w:shd w:val="clear" w:color="auto" w:fill="FFFFFF"/>
        <w:tabs>
          <w:tab w:val="left" w:pos="778"/>
        </w:tabs>
        <w:jc w:val="both"/>
        <w:rPr>
          <w:rFonts w:ascii="Times New Roman" w:hAnsi="Times New Roman" w:cs="Times New Roman"/>
          <w:sz w:val="28"/>
          <w:szCs w:val="28"/>
        </w:rPr>
      </w:pPr>
      <w:r w:rsidRPr="00643603">
        <w:rPr>
          <w:rFonts w:ascii="Times New Roman" w:hAnsi="Times New Roman" w:cs="Times New Roman"/>
          <w:sz w:val="28"/>
          <w:szCs w:val="28"/>
        </w:rPr>
        <w:tab/>
      </w:r>
      <w:r w:rsidRPr="00643603">
        <w:rPr>
          <w:rFonts w:ascii="Times New Roman" w:hAnsi="Times New Roman" w:cs="Times New Roman"/>
          <w:color w:val="333333"/>
          <w:sz w:val="28"/>
          <w:szCs w:val="28"/>
          <w:shd w:val="clear" w:color="auto" w:fill="FDFBFD"/>
        </w:rPr>
        <w:t>●</w:t>
      </w:r>
      <w:r w:rsidRPr="00643603">
        <w:rPr>
          <w:rFonts w:ascii="Times New Roman" w:hAnsi="Times New Roman" w:cs="Times New Roman"/>
          <w:sz w:val="28"/>
          <w:szCs w:val="28"/>
        </w:rPr>
        <w:t xml:space="preserve">   Обучать и постоянно  совершенствовать подготовку молодёжного профсоюзного  актива с использованием новых образовательных и информационных технологий, специальных молодёжных образовательных проектов при участии работодателей.                  </w:t>
      </w:r>
    </w:p>
    <w:p w:rsidR="00643603" w:rsidRPr="00643603" w:rsidRDefault="00643603" w:rsidP="00643603">
      <w:pPr>
        <w:shd w:val="clear" w:color="auto" w:fill="FFFFFF"/>
        <w:tabs>
          <w:tab w:val="left" w:pos="778"/>
        </w:tabs>
        <w:rPr>
          <w:rFonts w:ascii="Times New Roman" w:hAnsi="Times New Roman" w:cs="Times New Roman"/>
          <w:sz w:val="28"/>
          <w:szCs w:val="28"/>
        </w:rPr>
      </w:pPr>
      <w:r w:rsidRPr="00643603">
        <w:rPr>
          <w:rFonts w:ascii="Times New Roman" w:hAnsi="Times New Roman" w:cs="Times New Roman"/>
          <w:sz w:val="28"/>
          <w:szCs w:val="28"/>
        </w:rPr>
        <w:tab/>
        <w:t xml:space="preserve">9.7. ДОУ:                               </w:t>
      </w:r>
    </w:p>
    <w:p w:rsidR="00643603" w:rsidRPr="00643603" w:rsidRDefault="00643603" w:rsidP="00643603">
      <w:pPr>
        <w:shd w:val="clear" w:color="auto" w:fill="FFFFFF"/>
        <w:tabs>
          <w:tab w:val="left" w:pos="778"/>
        </w:tabs>
        <w:jc w:val="both"/>
        <w:rPr>
          <w:rFonts w:ascii="Times New Roman" w:hAnsi="Times New Roman" w:cs="Times New Roman"/>
          <w:sz w:val="28"/>
          <w:szCs w:val="28"/>
        </w:rPr>
      </w:pPr>
      <w:r w:rsidRPr="00643603">
        <w:rPr>
          <w:rFonts w:ascii="Times New Roman" w:hAnsi="Times New Roman" w:cs="Times New Roman"/>
          <w:sz w:val="28"/>
          <w:szCs w:val="28"/>
        </w:rPr>
        <w:tab/>
        <w:t>9.7.1. Организует работу по формированию и обучению резерва из числа молодёжи на руководящие должности;</w:t>
      </w:r>
    </w:p>
    <w:p w:rsidR="00643603" w:rsidRPr="00643603" w:rsidRDefault="00643603" w:rsidP="00643603">
      <w:pPr>
        <w:shd w:val="clear" w:color="auto" w:fill="FFFFFF"/>
        <w:tabs>
          <w:tab w:val="left" w:pos="778"/>
        </w:tabs>
        <w:jc w:val="both"/>
        <w:rPr>
          <w:rFonts w:ascii="Times New Roman" w:hAnsi="Times New Roman" w:cs="Times New Roman"/>
          <w:sz w:val="28"/>
          <w:szCs w:val="28"/>
        </w:rPr>
      </w:pPr>
      <w:r w:rsidRPr="00643603">
        <w:rPr>
          <w:rFonts w:ascii="Times New Roman" w:hAnsi="Times New Roman" w:cs="Times New Roman"/>
          <w:sz w:val="28"/>
          <w:szCs w:val="28"/>
        </w:rPr>
        <w:t xml:space="preserve">          9.7.2. Оказывают методическую поддержку молодым педагогам, не имеющим квалификационной категории, в том числе:</w:t>
      </w:r>
    </w:p>
    <w:p w:rsidR="00643603" w:rsidRPr="00643603" w:rsidRDefault="00643603" w:rsidP="00643603">
      <w:pPr>
        <w:shd w:val="clear" w:color="auto" w:fill="FFFFFF"/>
        <w:tabs>
          <w:tab w:val="left" w:pos="778"/>
        </w:tabs>
        <w:jc w:val="both"/>
        <w:rPr>
          <w:rFonts w:ascii="Times New Roman" w:hAnsi="Times New Roman" w:cs="Times New Roman"/>
          <w:sz w:val="28"/>
          <w:szCs w:val="28"/>
        </w:rPr>
      </w:pPr>
      <w:r w:rsidRPr="00643603">
        <w:rPr>
          <w:rFonts w:ascii="Times New Roman" w:hAnsi="Times New Roman" w:cs="Times New Roman"/>
          <w:sz w:val="28"/>
          <w:szCs w:val="28"/>
        </w:rPr>
        <w:tab/>
      </w:r>
      <w:r w:rsidRPr="00643603">
        <w:rPr>
          <w:rFonts w:ascii="Times New Roman" w:hAnsi="Times New Roman" w:cs="Times New Roman"/>
          <w:color w:val="333333"/>
          <w:sz w:val="28"/>
          <w:szCs w:val="28"/>
          <w:shd w:val="clear" w:color="auto" w:fill="FDFBFD"/>
        </w:rPr>
        <w:t>●</w:t>
      </w:r>
      <w:r w:rsidRPr="00643603">
        <w:rPr>
          <w:rFonts w:ascii="Times New Roman" w:hAnsi="Times New Roman" w:cs="Times New Roman"/>
          <w:sz w:val="28"/>
          <w:szCs w:val="28"/>
        </w:rPr>
        <w:t xml:space="preserve">  содействует в изучении  и популяции опыта аттестации успешных молодых  педагогов  </w:t>
      </w:r>
      <w:proofErr w:type="spellStart"/>
      <w:r w:rsidRPr="00643603">
        <w:rPr>
          <w:rFonts w:ascii="Times New Roman" w:hAnsi="Times New Roman" w:cs="Times New Roman"/>
          <w:sz w:val="28"/>
          <w:szCs w:val="28"/>
        </w:rPr>
        <w:t>Яковлевского</w:t>
      </w:r>
      <w:proofErr w:type="spellEnd"/>
      <w:r w:rsidRPr="00643603">
        <w:rPr>
          <w:rFonts w:ascii="Times New Roman" w:hAnsi="Times New Roman" w:cs="Times New Roman"/>
          <w:sz w:val="28"/>
          <w:szCs w:val="28"/>
        </w:rPr>
        <w:t xml:space="preserve">  городского округа  и в разработке на его основе примерной «дорожной карты»  (пошаговой инструкции)  поэтапной  подготовки молодого педагога к аттестации;</w:t>
      </w:r>
    </w:p>
    <w:p w:rsidR="00643603" w:rsidRPr="00643603" w:rsidRDefault="00643603" w:rsidP="00643603">
      <w:pPr>
        <w:shd w:val="clear" w:color="auto" w:fill="FFFFFF"/>
        <w:tabs>
          <w:tab w:val="left" w:pos="778"/>
        </w:tabs>
        <w:jc w:val="both"/>
        <w:rPr>
          <w:rFonts w:ascii="Times New Roman" w:hAnsi="Times New Roman" w:cs="Times New Roman"/>
          <w:sz w:val="28"/>
          <w:szCs w:val="28"/>
        </w:rPr>
      </w:pPr>
      <w:r w:rsidRPr="00643603">
        <w:rPr>
          <w:rFonts w:ascii="Times New Roman" w:hAnsi="Times New Roman" w:cs="Times New Roman"/>
          <w:sz w:val="28"/>
          <w:szCs w:val="28"/>
        </w:rPr>
        <w:tab/>
      </w:r>
      <w:r w:rsidRPr="00643603">
        <w:rPr>
          <w:rFonts w:ascii="Times New Roman" w:hAnsi="Times New Roman" w:cs="Times New Roman"/>
          <w:color w:val="333333"/>
          <w:sz w:val="28"/>
          <w:szCs w:val="28"/>
          <w:shd w:val="clear" w:color="auto" w:fill="FDFBFD"/>
        </w:rPr>
        <w:t>●</w:t>
      </w:r>
      <w:r w:rsidRPr="00643603">
        <w:rPr>
          <w:rFonts w:ascii="Times New Roman" w:hAnsi="Times New Roman" w:cs="Times New Roman"/>
          <w:sz w:val="28"/>
          <w:szCs w:val="28"/>
        </w:rPr>
        <w:t xml:space="preserve">    проводить мониторинг аттестации  молодых педагогов с доведением его  результатов не реже одного  раза в год до сведения руководителя ДОУ и первичной профсоюзной организации;</w:t>
      </w:r>
    </w:p>
    <w:p w:rsidR="00643603" w:rsidRPr="00643603" w:rsidRDefault="00643603" w:rsidP="00643603">
      <w:pPr>
        <w:shd w:val="clear" w:color="auto" w:fill="FFFFFF"/>
        <w:tabs>
          <w:tab w:val="left" w:pos="778"/>
        </w:tabs>
        <w:jc w:val="both"/>
        <w:rPr>
          <w:rFonts w:ascii="Times New Roman" w:hAnsi="Times New Roman" w:cs="Times New Roman"/>
          <w:sz w:val="28"/>
          <w:szCs w:val="28"/>
        </w:rPr>
      </w:pPr>
      <w:r w:rsidRPr="00643603">
        <w:rPr>
          <w:rFonts w:ascii="Times New Roman" w:hAnsi="Times New Roman" w:cs="Times New Roman"/>
          <w:sz w:val="28"/>
          <w:szCs w:val="28"/>
        </w:rPr>
        <w:t xml:space="preserve">           </w:t>
      </w:r>
      <w:r w:rsidRPr="00643603">
        <w:rPr>
          <w:rFonts w:ascii="Times New Roman" w:hAnsi="Times New Roman" w:cs="Times New Roman"/>
          <w:color w:val="333333"/>
          <w:sz w:val="28"/>
          <w:szCs w:val="28"/>
          <w:shd w:val="clear" w:color="auto" w:fill="FDFBFD"/>
        </w:rPr>
        <w:t>●</w:t>
      </w:r>
      <w:r w:rsidRPr="00643603">
        <w:rPr>
          <w:rFonts w:ascii="Times New Roman" w:hAnsi="Times New Roman" w:cs="Times New Roman"/>
          <w:sz w:val="28"/>
          <w:szCs w:val="28"/>
        </w:rPr>
        <w:t xml:space="preserve">  способствует развитию механизма повышения профессионального  уровня  и непрерывного повышения квалификации  молодых педагогов;</w:t>
      </w:r>
    </w:p>
    <w:p w:rsidR="00643603" w:rsidRPr="00643603" w:rsidRDefault="00643603" w:rsidP="00643603">
      <w:pPr>
        <w:shd w:val="clear" w:color="auto" w:fill="FFFFFF"/>
        <w:tabs>
          <w:tab w:val="left" w:pos="778"/>
        </w:tabs>
        <w:jc w:val="both"/>
        <w:rPr>
          <w:rFonts w:ascii="Times New Roman" w:hAnsi="Times New Roman" w:cs="Times New Roman"/>
          <w:sz w:val="28"/>
          <w:szCs w:val="28"/>
        </w:rPr>
      </w:pPr>
      <w:r w:rsidRPr="00643603">
        <w:rPr>
          <w:rFonts w:ascii="Times New Roman" w:hAnsi="Times New Roman" w:cs="Times New Roman"/>
          <w:sz w:val="28"/>
          <w:szCs w:val="28"/>
        </w:rPr>
        <w:t xml:space="preserve">            </w:t>
      </w:r>
      <w:r w:rsidRPr="00643603">
        <w:rPr>
          <w:rFonts w:ascii="Times New Roman" w:hAnsi="Times New Roman" w:cs="Times New Roman"/>
          <w:color w:val="333333"/>
          <w:sz w:val="28"/>
          <w:szCs w:val="28"/>
          <w:shd w:val="clear" w:color="auto" w:fill="FDFBFD"/>
        </w:rPr>
        <w:t>●</w:t>
      </w:r>
      <w:r w:rsidRPr="00643603">
        <w:rPr>
          <w:rFonts w:ascii="Times New Roman" w:hAnsi="Times New Roman" w:cs="Times New Roman"/>
          <w:sz w:val="28"/>
          <w:szCs w:val="28"/>
        </w:rPr>
        <w:t xml:space="preserve">   организует конференции, слёты, форумы, семинары по конкретным  проблемам молодых педагогов;</w:t>
      </w:r>
    </w:p>
    <w:p w:rsidR="00643603" w:rsidRPr="00643603" w:rsidRDefault="00643603" w:rsidP="00643603">
      <w:pPr>
        <w:shd w:val="clear" w:color="auto" w:fill="FFFFFF"/>
        <w:tabs>
          <w:tab w:val="left" w:pos="778"/>
        </w:tabs>
        <w:jc w:val="both"/>
        <w:rPr>
          <w:rFonts w:ascii="Times New Roman" w:hAnsi="Times New Roman" w:cs="Times New Roman"/>
          <w:sz w:val="28"/>
          <w:szCs w:val="28"/>
        </w:rPr>
      </w:pPr>
      <w:r w:rsidRPr="00643603">
        <w:rPr>
          <w:rFonts w:ascii="Times New Roman" w:hAnsi="Times New Roman" w:cs="Times New Roman"/>
          <w:sz w:val="28"/>
          <w:szCs w:val="28"/>
        </w:rPr>
        <w:t xml:space="preserve">            </w:t>
      </w:r>
      <w:r w:rsidRPr="00643603">
        <w:rPr>
          <w:rFonts w:ascii="Times New Roman" w:hAnsi="Times New Roman" w:cs="Times New Roman"/>
          <w:color w:val="333333"/>
          <w:sz w:val="28"/>
          <w:szCs w:val="28"/>
          <w:shd w:val="clear" w:color="auto" w:fill="FDFBFD"/>
        </w:rPr>
        <w:t>●</w:t>
      </w:r>
      <w:r w:rsidRPr="00643603">
        <w:rPr>
          <w:rFonts w:ascii="Times New Roman" w:hAnsi="Times New Roman" w:cs="Times New Roman"/>
          <w:sz w:val="28"/>
          <w:szCs w:val="28"/>
        </w:rPr>
        <w:t xml:space="preserve">   содействует самоорганизации молодых педагогов с целью реализации  их общественно полезных инициатив и интересов;</w:t>
      </w:r>
    </w:p>
    <w:p w:rsidR="00643603" w:rsidRPr="00643603" w:rsidRDefault="00643603" w:rsidP="00643603">
      <w:pPr>
        <w:shd w:val="clear" w:color="auto" w:fill="FFFFFF"/>
        <w:tabs>
          <w:tab w:val="left" w:pos="778"/>
        </w:tabs>
        <w:jc w:val="both"/>
        <w:rPr>
          <w:rFonts w:ascii="Times New Roman" w:hAnsi="Times New Roman" w:cs="Times New Roman"/>
          <w:sz w:val="28"/>
          <w:szCs w:val="28"/>
        </w:rPr>
      </w:pPr>
      <w:r w:rsidRPr="00643603">
        <w:rPr>
          <w:rFonts w:ascii="Times New Roman" w:hAnsi="Times New Roman" w:cs="Times New Roman"/>
          <w:sz w:val="28"/>
          <w:szCs w:val="28"/>
        </w:rPr>
        <w:tab/>
        <w:t>9.8.  Районная организация  Профсоюза:</w:t>
      </w:r>
    </w:p>
    <w:p w:rsidR="00643603" w:rsidRPr="00643603" w:rsidRDefault="00643603" w:rsidP="00643603">
      <w:pPr>
        <w:shd w:val="clear" w:color="auto" w:fill="FFFFFF"/>
        <w:tabs>
          <w:tab w:val="left" w:pos="778"/>
        </w:tabs>
        <w:jc w:val="both"/>
        <w:rPr>
          <w:rFonts w:ascii="Times New Roman" w:hAnsi="Times New Roman" w:cs="Times New Roman"/>
          <w:sz w:val="28"/>
          <w:szCs w:val="28"/>
        </w:rPr>
      </w:pPr>
      <w:r w:rsidRPr="00643603">
        <w:rPr>
          <w:rFonts w:ascii="Times New Roman" w:hAnsi="Times New Roman" w:cs="Times New Roman"/>
          <w:sz w:val="28"/>
          <w:szCs w:val="28"/>
        </w:rPr>
        <w:tab/>
        <w:t>9.8.1. Усиливает внимание профсоюзных организаций к социально-экономическим  проблемам  молодёжи и добивается их решения.</w:t>
      </w:r>
    </w:p>
    <w:p w:rsidR="00643603" w:rsidRPr="00643603" w:rsidRDefault="00643603" w:rsidP="00643603">
      <w:pPr>
        <w:shd w:val="clear" w:color="auto" w:fill="FFFFFF"/>
        <w:tabs>
          <w:tab w:val="left" w:pos="778"/>
        </w:tabs>
        <w:jc w:val="both"/>
        <w:rPr>
          <w:rFonts w:ascii="Times New Roman" w:hAnsi="Times New Roman" w:cs="Times New Roman"/>
          <w:sz w:val="28"/>
          <w:szCs w:val="28"/>
        </w:rPr>
      </w:pPr>
      <w:r w:rsidRPr="00643603">
        <w:rPr>
          <w:rFonts w:ascii="Times New Roman" w:hAnsi="Times New Roman" w:cs="Times New Roman"/>
          <w:sz w:val="28"/>
          <w:szCs w:val="28"/>
        </w:rPr>
        <w:t xml:space="preserve">        </w:t>
      </w:r>
      <w:r w:rsidRPr="00643603">
        <w:rPr>
          <w:rFonts w:ascii="Times New Roman" w:hAnsi="Times New Roman" w:cs="Times New Roman"/>
          <w:sz w:val="28"/>
          <w:szCs w:val="28"/>
        </w:rPr>
        <w:tab/>
        <w:t>9.8.2. Содействует созданию совета (комиссии, комитета) по работе с молодёжью.</w:t>
      </w:r>
    </w:p>
    <w:p w:rsidR="00643603" w:rsidRPr="00643603" w:rsidRDefault="00643603" w:rsidP="00643603">
      <w:pPr>
        <w:shd w:val="clear" w:color="auto" w:fill="FFFFFF"/>
        <w:tabs>
          <w:tab w:val="left" w:pos="778"/>
        </w:tabs>
        <w:jc w:val="both"/>
        <w:rPr>
          <w:rFonts w:ascii="Times New Roman" w:hAnsi="Times New Roman" w:cs="Times New Roman"/>
          <w:sz w:val="28"/>
          <w:szCs w:val="28"/>
        </w:rPr>
      </w:pPr>
      <w:r w:rsidRPr="00643603">
        <w:rPr>
          <w:rFonts w:ascii="Times New Roman" w:hAnsi="Times New Roman" w:cs="Times New Roman"/>
          <w:sz w:val="28"/>
          <w:szCs w:val="28"/>
        </w:rPr>
        <w:lastRenderedPageBreak/>
        <w:tab/>
        <w:t xml:space="preserve">9.8.3. Предусматривает в организации не менее 5 процентов средств на  реализации молодёжной политики.         </w:t>
      </w:r>
    </w:p>
    <w:p w:rsidR="00643603" w:rsidRPr="00643603" w:rsidRDefault="00643603" w:rsidP="00643603">
      <w:pPr>
        <w:shd w:val="clear" w:color="auto" w:fill="FFFFFF"/>
        <w:tabs>
          <w:tab w:val="left" w:pos="778"/>
        </w:tabs>
        <w:jc w:val="both"/>
        <w:rPr>
          <w:rFonts w:ascii="Times New Roman" w:hAnsi="Times New Roman" w:cs="Times New Roman"/>
          <w:sz w:val="28"/>
          <w:szCs w:val="28"/>
        </w:rPr>
      </w:pPr>
      <w:r w:rsidRPr="00643603">
        <w:rPr>
          <w:rFonts w:ascii="Times New Roman" w:hAnsi="Times New Roman" w:cs="Times New Roman"/>
          <w:sz w:val="28"/>
          <w:szCs w:val="28"/>
        </w:rPr>
        <w:tab/>
        <w:t>9.8.4.  Содействует созданию условий для реализации  профессиональных потребностей  молодёжи, реализации  Концепции  молодёжной политики.</w:t>
      </w:r>
    </w:p>
    <w:p w:rsidR="00643603" w:rsidRPr="00643603" w:rsidRDefault="00643603" w:rsidP="00643603">
      <w:pPr>
        <w:shd w:val="clear" w:color="auto" w:fill="FFFFFF"/>
        <w:tabs>
          <w:tab w:val="left" w:pos="778"/>
        </w:tabs>
        <w:jc w:val="both"/>
        <w:rPr>
          <w:rFonts w:ascii="Times New Roman" w:hAnsi="Times New Roman" w:cs="Times New Roman"/>
          <w:sz w:val="28"/>
          <w:szCs w:val="28"/>
        </w:rPr>
      </w:pPr>
      <w:r w:rsidRPr="00643603">
        <w:rPr>
          <w:rFonts w:ascii="Times New Roman" w:hAnsi="Times New Roman" w:cs="Times New Roman"/>
          <w:sz w:val="28"/>
          <w:szCs w:val="28"/>
        </w:rPr>
        <w:tab/>
        <w:t xml:space="preserve">9.8.5.  Проводит </w:t>
      </w:r>
      <w:proofErr w:type="gramStart"/>
      <w:r w:rsidRPr="00643603">
        <w:rPr>
          <w:rFonts w:ascii="Times New Roman" w:hAnsi="Times New Roman" w:cs="Times New Roman"/>
          <w:sz w:val="28"/>
          <w:szCs w:val="28"/>
        </w:rPr>
        <w:t>обучение молодого профсоюзного актива по вопросам</w:t>
      </w:r>
      <w:proofErr w:type="gramEnd"/>
      <w:r w:rsidRPr="00643603">
        <w:rPr>
          <w:rFonts w:ascii="Times New Roman" w:hAnsi="Times New Roman" w:cs="Times New Roman"/>
          <w:sz w:val="28"/>
          <w:szCs w:val="28"/>
        </w:rPr>
        <w:t xml:space="preserve"> трудового законодательства, социального партнёрства и других социально- экономических вопросов с целью повышения правовых  и экономических знаний.</w:t>
      </w:r>
    </w:p>
    <w:p w:rsidR="00643603" w:rsidRPr="00643603" w:rsidRDefault="00643603" w:rsidP="00643603">
      <w:pPr>
        <w:shd w:val="clear" w:color="auto" w:fill="FFFFFF"/>
        <w:tabs>
          <w:tab w:val="left" w:pos="778"/>
        </w:tabs>
        <w:ind w:left="284"/>
        <w:rPr>
          <w:rFonts w:ascii="Times New Roman" w:hAnsi="Times New Roman" w:cs="Times New Roman"/>
          <w:sz w:val="28"/>
          <w:szCs w:val="28"/>
        </w:rPr>
      </w:pPr>
      <w:r w:rsidRPr="00643603">
        <w:rPr>
          <w:rFonts w:ascii="Times New Roman" w:hAnsi="Times New Roman" w:cs="Times New Roman"/>
          <w:sz w:val="28"/>
          <w:szCs w:val="28"/>
        </w:rPr>
        <w:t xml:space="preserve">                               </w:t>
      </w:r>
    </w:p>
    <w:p w:rsidR="00643603" w:rsidRPr="00643603" w:rsidRDefault="00643603" w:rsidP="00643603">
      <w:pPr>
        <w:shd w:val="clear" w:color="auto" w:fill="FFFFFF"/>
        <w:ind w:left="2784"/>
        <w:jc w:val="both"/>
        <w:rPr>
          <w:rFonts w:ascii="Times New Roman" w:hAnsi="Times New Roman" w:cs="Times New Roman"/>
          <w:b/>
          <w:bCs/>
          <w:spacing w:val="-2"/>
          <w:sz w:val="28"/>
          <w:szCs w:val="28"/>
        </w:rPr>
      </w:pPr>
      <w:r w:rsidRPr="00643603">
        <w:rPr>
          <w:rFonts w:ascii="Times New Roman" w:hAnsi="Times New Roman" w:cs="Times New Roman"/>
          <w:b/>
          <w:bCs/>
          <w:spacing w:val="-2"/>
          <w:sz w:val="28"/>
          <w:szCs w:val="28"/>
          <w:lang w:val="en-US"/>
        </w:rPr>
        <w:t>X</w:t>
      </w:r>
      <w:r w:rsidRPr="00643603">
        <w:rPr>
          <w:rFonts w:ascii="Times New Roman" w:hAnsi="Times New Roman" w:cs="Times New Roman"/>
          <w:b/>
          <w:bCs/>
          <w:spacing w:val="-2"/>
          <w:sz w:val="28"/>
          <w:szCs w:val="28"/>
        </w:rPr>
        <w:t>. Гарантии профсоюзной деятельности</w:t>
      </w:r>
    </w:p>
    <w:p w:rsidR="00643603" w:rsidRPr="00643603" w:rsidRDefault="00643603" w:rsidP="00643603">
      <w:pPr>
        <w:shd w:val="clear" w:color="auto" w:fill="FFFFFF"/>
        <w:ind w:left="715"/>
        <w:jc w:val="both"/>
        <w:rPr>
          <w:rFonts w:ascii="Times New Roman" w:hAnsi="Times New Roman" w:cs="Times New Roman"/>
          <w:spacing w:val="-2"/>
          <w:sz w:val="28"/>
          <w:szCs w:val="28"/>
        </w:rPr>
      </w:pPr>
    </w:p>
    <w:p w:rsidR="00643603" w:rsidRPr="00643603" w:rsidRDefault="00643603" w:rsidP="00643603">
      <w:pPr>
        <w:shd w:val="clear" w:color="auto" w:fill="FFFFFF"/>
        <w:ind w:left="715"/>
        <w:jc w:val="both"/>
        <w:rPr>
          <w:rFonts w:ascii="Times New Roman" w:hAnsi="Times New Roman" w:cs="Times New Roman"/>
          <w:sz w:val="28"/>
          <w:szCs w:val="28"/>
        </w:rPr>
      </w:pPr>
      <w:r w:rsidRPr="00643603">
        <w:rPr>
          <w:rFonts w:ascii="Times New Roman" w:hAnsi="Times New Roman" w:cs="Times New Roman"/>
          <w:spacing w:val="-2"/>
          <w:sz w:val="28"/>
          <w:szCs w:val="28"/>
        </w:rPr>
        <w:t>10. Стороны договорились о том, что:</w:t>
      </w:r>
    </w:p>
    <w:p w:rsidR="00643603" w:rsidRPr="00643603" w:rsidRDefault="00643603" w:rsidP="00643603">
      <w:pPr>
        <w:shd w:val="clear" w:color="auto" w:fill="FFFFFF"/>
        <w:tabs>
          <w:tab w:val="left" w:pos="1200"/>
        </w:tabs>
        <w:ind w:left="5" w:firstLine="715"/>
        <w:jc w:val="both"/>
        <w:rPr>
          <w:rFonts w:ascii="Times New Roman" w:hAnsi="Times New Roman" w:cs="Times New Roman"/>
          <w:sz w:val="28"/>
          <w:szCs w:val="28"/>
        </w:rPr>
      </w:pPr>
      <w:r w:rsidRPr="00643603">
        <w:rPr>
          <w:rFonts w:ascii="Times New Roman" w:hAnsi="Times New Roman" w:cs="Times New Roman"/>
          <w:spacing w:val="-15"/>
          <w:sz w:val="28"/>
          <w:szCs w:val="28"/>
        </w:rPr>
        <w:t>10.1.</w:t>
      </w:r>
      <w:r w:rsidRPr="00643603">
        <w:rPr>
          <w:rFonts w:ascii="Times New Roman" w:hAnsi="Times New Roman" w:cs="Times New Roman"/>
          <w:sz w:val="28"/>
          <w:szCs w:val="28"/>
        </w:rPr>
        <w:t xml:space="preserve"> </w:t>
      </w:r>
      <w:r w:rsidRPr="00643603">
        <w:rPr>
          <w:rFonts w:ascii="Times New Roman" w:hAnsi="Times New Roman" w:cs="Times New Roman"/>
          <w:spacing w:val="-2"/>
          <w:sz w:val="28"/>
          <w:szCs w:val="28"/>
        </w:rPr>
        <w:t>Не допускается ограничение гарантированных законом социально-</w:t>
      </w:r>
      <w:r w:rsidRPr="00643603">
        <w:rPr>
          <w:rFonts w:ascii="Times New Roman" w:hAnsi="Times New Roman" w:cs="Times New Roman"/>
          <w:sz w:val="28"/>
          <w:szCs w:val="28"/>
        </w:rPr>
        <w:t>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643603" w:rsidRPr="00643603" w:rsidRDefault="00643603" w:rsidP="00643603">
      <w:pPr>
        <w:shd w:val="clear" w:color="auto" w:fill="FFFFFF"/>
        <w:tabs>
          <w:tab w:val="left" w:pos="1301"/>
        </w:tabs>
        <w:ind w:left="24" w:firstLine="691"/>
        <w:jc w:val="both"/>
        <w:rPr>
          <w:rFonts w:ascii="Times New Roman" w:hAnsi="Times New Roman" w:cs="Times New Roman"/>
          <w:sz w:val="28"/>
          <w:szCs w:val="28"/>
        </w:rPr>
      </w:pPr>
      <w:r w:rsidRPr="00643603">
        <w:rPr>
          <w:rFonts w:ascii="Times New Roman" w:hAnsi="Times New Roman" w:cs="Times New Roman"/>
          <w:spacing w:val="-15"/>
          <w:sz w:val="28"/>
          <w:szCs w:val="28"/>
        </w:rPr>
        <w:t>10.2.</w:t>
      </w:r>
      <w:r w:rsidRPr="00643603">
        <w:rPr>
          <w:rFonts w:ascii="Times New Roman" w:hAnsi="Times New Roman" w:cs="Times New Roman"/>
          <w:sz w:val="28"/>
          <w:szCs w:val="28"/>
        </w:rPr>
        <w:tab/>
        <w:t xml:space="preserve"> Профком осуществляет в установленном порядке </w:t>
      </w:r>
      <w:proofErr w:type="gramStart"/>
      <w:r w:rsidRPr="00643603">
        <w:rPr>
          <w:rFonts w:ascii="Times New Roman" w:hAnsi="Times New Roman" w:cs="Times New Roman"/>
          <w:sz w:val="28"/>
          <w:szCs w:val="28"/>
        </w:rPr>
        <w:t>контроль за</w:t>
      </w:r>
      <w:proofErr w:type="gramEnd"/>
      <w:r w:rsidRPr="00643603">
        <w:rPr>
          <w:rFonts w:ascii="Times New Roman" w:hAnsi="Times New Roman" w:cs="Times New Roman"/>
          <w:sz w:val="28"/>
          <w:szCs w:val="28"/>
        </w:rPr>
        <w:t xml:space="preserve"> соблюдением трудового законодательства и иных нормативных правовых </w:t>
      </w:r>
      <w:r w:rsidRPr="00643603">
        <w:rPr>
          <w:rFonts w:ascii="Times New Roman" w:hAnsi="Times New Roman" w:cs="Times New Roman"/>
          <w:spacing w:val="-2"/>
          <w:sz w:val="28"/>
          <w:szCs w:val="28"/>
        </w:rPr>
        <w:t>актов, содержащих нормы трудового права (ст.370 ТК РФ).</w:t>
      </w:r>
    </w:p>
    <w:p w:rsidR="00643603" w:rsidRPr="00643603" w:rsidRDefault="00643603" w:rsidP="00643603">
      <w:pPr>
        <w:shd w:val="clear" w:color="auto" w:fill="FFFFFF"/>
        <w:tabs>
          <w:tab w:val="left" w:pos="1478"/>
        </w:tabs>
        <w:ind w:left="24" w:right="106" w:firstLine="754"/>
        <w:jc w:val="both"/>
        <w:rPr>
          <w:rFonts w:ascii="Times New Roman" w:hAnsi="Times New Roman" w:cs="Times New Roman"/>
          <w:sz w:val="28"/>
          <w:szCs w:val="28"/>
        </w:rPr>
      </w:pPr>
      <w:r w:rsidRPr="00643603">
        <w:rPr>
          <w:rFonts w:ascii="Times New Roman" w:hAnsi="Times New Roman" w:cs="Times New Roman"/>
          <w:spacing w:val="-14"/>
          <w:sz w:val="28"/>
          <w:szCs w:val="28"/>
        </w:rPr>
        <w:t>10.3.</w:t>
      </w:r>
      <w:r w:rsidRPr="00643603">
        <w:rPr>
          <w:rFonts w:ascii="Times New Roman" w:hAnsi="Times New Roman" w:cs="Times New Roman"/>
          <w:sz w:val="28"/>
          <w:szCs w:val="28"/>
        </w:rPr>
        <w:tab/>
        <w:t>Работодатель принимает решения  по согласованию с профкомом в случаях, предусмотренных законодательством и настоящим коллективным договором.</w:t>
      </w:r>
    </w:p>
    <w:p w:rsidR="00643603" w:rsidRPr="00643603" w:rsidRDefault="00643603" w:rsidP="00643603">
      <w:pPr>
        <w:shd w:val="clear" w:color="auto" w:fill="FFFFFF"/>
        <w:tabs>
          <w:tab w:val="left" w:pos="1214"/>
        </w:tabs>
        <w:ind w:left="19" w:right="72" w:firstLine="706"/>
        <w:jc w:val="both"/>
        <w:rPr>
          <w:rFonts w:ascii="Times New Roman" w:hAnsi="Times New Roman" w:cs="Times New Roman"/>
          <w:sz w:val="28"/>
          <w:szCs w:val="28"/>
        </w:rPr>
      </w:pPr>
      <w:r w:rsidRPr="00643603">
        <w:rPr>
          <w:rFonts w:ascii="Times New Roman" w:hAnsi="Times New Roman" w:cs="Times New Roman"/>
          <w:spacing w:val="-15"/>
          <w:sz w:val="28"/>
          <w:szCs w:val="28"/>
        </w:rPr>
        <w:t>10.4.</w:t>
      </w:r>
      <w:r w:rsidRPr="00643603">
        <w:rPr>
          <w:rFonts w:ascii="Times New Roman" w:hAnsi="Times New Roman" w:cs="Times New Roman"/>
          <w:sz w:val="28"/>
          <w:szCs w:val="28"/>
        </w:rPr>
        <w:tab/>
        <w:t xml:space="preserve"> </w:t>
      </w:r>
      <w:r w:rsidRPr="00643603">
        <w:rPr>
          <w:rFonts w:ascii="Times New Roman" w:hAnsi="Times New Roman" w:cs="Times New Roman"/>
          <w:spacing w:val="-3"/>
          <w:sz w:val="28"/>
          <w:szCs w:val="28"/>
        </w:rPr>
        <w:t xml:space="preserve">Увольнение работника, являющегося членом профсоюза, по пункту 2, подпункту «б» пункта 3 и пункту 5 статьи 81 ТК РФ, а также (указываются </w:t>
      </w:r>
      <w:r w:rsidRPr="00643603">
        <w:rPr>
          <w:rFonts w:ascii="Times New Roman" w:hAnsi="Times New Roman" w:cs="Times New Roman"/>
          <w:sz w:val="28"/>
          <w:szCs w:val="28"/>
        </w:rPr>
        <w:t>дополнительные основания расторжения трудового договора по инициативе работодателя) производится с учетом мотивированного мнения (с предварительного согласия) профкома.</w:t>
      </w:r>
    </w:p>
    <w:p w:rsidR="00643603" w:rsidRPr="00643603" w:rsidRDefault="00643603" w:rsidP="00643603">
      <w:pPr>
        <w:shd w:val="clear" w:color="auto" w:fill="FFFFFF"/>
        <w:ind w:firstLine="703"/>
        <w:jc w:val="both"/>
        <w:rPr>
          <w:rFonts w:ascii="Times New Roman" w:hAnsi="Times New Roman" w:cs="Times New Roman"/>
          <w:sz w:val="28"/>
          <w:szCs w:val="28"/>
        </w:rPr>
      </w:pPr>
      <w:r w:rsidRPr="00643603">
        <w:rPr>
          <w:rFonts w:ascii="Times New Roman" w:hAnsi="Times New Roman" w:cs="Times New Roman"/>
          <w:sz w:val="28"/>
          <w:szCs w:val="28"/>
        </w:rPr>
        <w:t xml:space="preserve">10.5. Работодатель обеспечивает ежемесячное бесплатное перечисление на  счет  профсоюзной   организации  членских  профсоюзных   взносов   из </w:t>
      </w:r>
      <w:r w:rsidRPr="00643603">
        <w:rPr>
          <w:rFonts w:ascii="Times New Roman" w:hAnsi="Times New Roman" w:cs="Times New Roman"/>
          <w:spacing w:val="-1"/>
          <w:sz w:val="28"/>
          <w:szCs w:val="28"/>
        </w:rPr>
        <w:t xml:space="preserve">заработной платы работников, являющихся членами профсоюза, при наличии </w:t>
      </w:r>
      <w:r w:rsidRPr="00643603">
        <w:rPr>
          <w:rFonts w:ascii="Times New Roman" w:hAnsi="Times New Roman" w:cs="Times New Roman"/>
          <w:sz w:val="28"/>
          <w:szCs w:val="28"/>
        </w:rPr>
        <w:t>их письменных заявлений.</w:t>
      </w:r>
    </w:p>
    <w:p w:rsidR="00643603" w:rsidRPr="00643603" w:rsidRDefault="00643603" w:rsidP="00643603">
      <w:pPr>
        <w:ind w:firstLine="709"/>
        <w:jc w:val="both"/>
        <w:rPr>
          <w:rFonts w:ascii="Times New Roman" w:hAnsi="Times New Roman" w:cs="Times New Roman"/>
          <w:spacing w:val="-6"/>
          <w:sz w:val="28"/>
          <w:szCs w:val="28"/>
        </w:rPr>
      </w:pPr>
      <w:proofErr w:type="gramStart"/>
      <w:r w:rsidRPr="00643603">
        <w:rPr>
          <w:rFonts w:ascii="Times New Roman" w:hAnsi="Times New Roman" w:cs="Times New Roman"/>
          <w:sz w:val="28"/>
          <w:szCs w:val="28"/>
        </w:rPr>
        <w:lastRenderedPageBreak/>
        <w:t xml:space="preserve">В случае если работник, не состоящий в Профсоюзе, уполномочил выборный орган </w:t>
      </w:r>
      <w:r w:rsidRPr="00643603">
        <w:rPr>
          <w:rFonts w:ascii="Times New Roman" w:hAnsi="Times New Roman" w:cs="Times New Roman"/>
          <w:spacing w:val="-6"/>
          <w:sz w:val="28"/>
          <w:szCs w:val="28"/>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Pr="00643603">
        <w:rPr>
          <w:rFonts w:ascii="Times New Roman" w:hAnsi="Times New Roman" w:cs="Times New Roman"/>
          <w:i/>
          <w:spacing w:val="-6"/>
          <w:sz w:val="28"/>
          <w:szCs w:val="28"/>
        </w:rPr>
        <w:t xml:space="preserve">в размере 1% </w:t>
      </w:r>
      <w:r w:rsidRPr="00643603">
        <w:rPr>
          <w:rFonts w:ascii="Times New Roman" w:hAnsi="Times New Roman" w:cs="Times New Roman"/>
          <w:spacing w:val="-6"/>
          <w:sz w:val="28"/>
          <w:szCs w:val="28"/>
        </w:rPr>
        <w:t xml:space="preserve">(часть 6 статьи 377 ТК РФ). </w:t>
      </w:r>
      <w:proofErr w:type="gramEnd"/>
    </w:p>
    <w:p w:rsidR="00643603" w:rsidRPr="00643603" w:rsidRDefault="00643603" w:rsidP="00643603">
      <w:pPr>
        <w:shd w:val="clear" w:color="auto" w:fill="FFFFFF"/>
        <w:ind w:left="5" w:firstLine="691"/>
        <w:jc w:val="both"/>
        <w:rPr>
          <w:rFonts w:ascii="Times New Roman" w:hAnsi="Times New Roman" w:cs="Times New Roman"/>
          <w:sz w:val="28"/>
          <w:szCs w:val="28"/>
        </w:rPr>
      </w:pPr>
      <w:r w:rsidRPr="00643603">
        <w:rPr>
          <w:rFonts w:ascii="Times New Roman" w:hAnsi="Times New Roman" w:cs="Times New Roman"/>
          <w:spacing w:val="-2"/>
          <w:sz w:val="28"/>
          <w:szCs w:val="28"/>
        </w:rPr>
        <w:t xml:space="preserve">Членские профсоюзные взносы перечисляются на счет первичной </w:t>
      </w:r>
      <w:r w:rsidRPr="00643603">
        <w:rPr>
          <w:rFonts w:ascii="Times New Roman" w:hAnsi="Times New Roman" w:cs="Times New Roman"/>
          <w:spacing w:val="-1"/>
          <w:sz w:val="28"/>
          <w:szCs w:val="28"/>
        </w:rPr>
        <w:t xml:space="preserve">профсоюзной организации в день выплаты заработной платы. Задержка </w:t>
      </w:r>
      <w:r w:rsidRPr="00643603">
        <w:rPr>
          <w:rFonts w:ascii="Times New Roman" w:hAnsi="Times New Roman" w:cs="Times New Roman"/>
          <w:sz w:val="28"/>
          <w:szCs w:val="28"/>
        </w:rPr>
        <w:t>перечисления средств не допускается.</w:t>
      </w:r>
    </w:p>
    <w:p w:rsidR="00643603" w:rsidRPr="00643603" w:rsidRDefault="00643603" w:rsidP="00643603">
      <w:pPr>
        <w:pStyle w:val="3"/>
        <w:spacing w:after="0"/>
        <w:ind w:firstLine="709"/>
        <w:rPr>
          <w:b/>
          <w:sz w:val="28"/>
          <w:szCs w:val="28"/>
        </w:rPr>
      </w:pPr>
      <w:r w:rsidRPr="00643603">
        <w:rPr>
          <w:sz w:val="28"/>
          <w:szCs w:val="28"/>
        </w:rPr>
        <w:t>10.6. В целях создания условий для успешной деятельности первичной профсоюзной организац</w:t>
      </w:r>
      <w:proofErr w:type="gramStart"/>
      <w:r w:rsidRPr="00643603">
        <w:rPr>
          <w:sz w:val="28"/>
          <w:szCs w:val="28"/>
        </w:rPr>
        <w:t>ии и ее</w:t>
      </w:r>
      <w:proofErr w:type="gramEnd"/>
      <w:r w:rsidRPr="00643603">
        <w:rPr>
          <w:sz w:val="28"/>
          <w:szCs w:val="28"/>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643603" w:rsidRPr="00643603" w:rsidRDefault="00643603" w:rsidP="00643603">
      <w:pPr>
        <w:pStyle w:val="3"/>
        <w:spacing w:after="0"/>
        <w:ind w:firstLine="709"/>
        <w:rPr>
          <w:sz w:val="28"/>
          <w:szCs w:val="28"/>
        </w:rPr>
      </w:pPr>
      <w:r w:rsidRPr="00643603">
        <w:rPr>
          <w:sz w:val="28"/>
          <w:szCs w:val="28"/>
        </w:rPr>
        <w:t>10.7.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643603" w:rsidRPr="00643603" w:rsidRDefault="00643603" w:rsidP="00643603">
      <w:pPr>
        <w:pStyle w:val="3"/>
        <w:spacing w:after="0"/>
        <w:ind w:firstLine="708"/>
        <w:rPr>
          <w:sz w:val="28"/>
          <w:szCs w:val="28"/>
        </w:rPr>
      </w:pPr>
      <w:r w:rsidRPr="00643603">
        <w:rPr>
          <w:sz w:val="28"/>
          <w:szCs w:val="28"/>
        </w:rPr>
        <w:t>10.8. Соблюдать права профсоюза, установленные законодательством и настоящим коллективным договором (глава 58 ТК РФ);</w:t>
      </w:r>
    </w:p>
    <w:p w:rsidR="00643603" w:rsidRPr="00643603" w:rsidRDefault="00643603" w:rsidP="00643603">
      <w:pPr>
        <w:pStyle w:val="3"/>
        <w:spacing w:after="0"/>
        <w:ind w:firstLine="708"/>
        <w:rPr>
          <w:sz w:val="28"/>
          <w:szCs w:val="28"/>
        </w:rPr>
      </w:pPr>
      <w:r w:rsidRPr="00643603">
        <w:rPr>
          <w:sz w:val="28"/>
          <w:szCs w:val="28"/>
        </w:rPr>
        <w:t>10.9.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643603" w:rsidRPr="00643603" w:rsidRDefault="00643603" w:rsidP="00643603">
      <w:pPr>
        <w:pStyle w:val="3"/>
        <w:spacing w:after="0"/>
        <w:ind w:firstLine="708"/>
        <w:rPr>
          <w:sz w:val="28"/>
          <w:szCs w:val="28"/>
        </w:rPr>
      </w:pPr>
      <w:r w:rsidRPr="00643603">
        <w:rPr>
          <w:sz w:val="28"/>
          <w:szCs w:val="28"/>
        </w:rPr>
        <w:t xml:space="preserve">10.10. Безвозмездно предоставлять выборному органу первичной профсоюзной организации </w:t>
      </w:r>
      <w:proofErr w:type="gramStart"/>
      <w:r w:rsidRPr="00643603">
        <w:rPr>
          <w:sz w:val="28"/>
          <w:szCs w:val="28"/>
        </w:rPr>
        <w:t>помещения</w:t>
      </w:r>
      <w:proofErr w:type="gramEnd"/>
      <w:r w:rsidRPr="00643603">
        <w:rPr>
          <w:sz w:val="28"/>
          <w:szCs w:val="28"/>
        </w:rP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643603" w:rsidRPr="00643603" w:rsidRDefault="00643603" w:rsidP="00643603">
      <w:pPr>
        <w:pStyle w:val="3"/>
        <w:spacing w:after="0"/>
        <w:ind w:firstLine="708"/>
        <w:rPr>
          <w:sz w:val="28"/>
          <w:szCs w:val="28"/>
        </w:rPr>
      </w:pPr>
      <w:r w:rsidRPr="00643603">
        <w:rPr>
          <w:sz w:val="28"/>
          <w:szCs w:val="28"/>
        </w:rPr>
        <w:t xml:space="preserve">10.11.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643603" w:rsidRPr="00643603" w:rsidRDefault="00643603" w:rsidP="00643603">
      <w:pPr>
        <w:pStyle w:val="3"/>
        <w:spacing w:after="0"/>
        <w:ind w:firstLine="708"/>
        <w:rPr>
          <w:spacing w:val="-6"/>
          <w:sz w:val="28"/>
          <w:szCs w:val="28"/>
        </w:rPr>
      </w:pPr>
      <w:r w:rsidRPr="00643603">
        <w:rPr>
          <w:sz w:val="28"/>
          <w:szCs w:val="28"/>
        </w:rPr>
        <w:t xml:space="preserve">10.12.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643603">
        <w:rPr>
          <w:spacing w:val="-6"/>
          <w:sz w:val="28"/>
          <w:szCs w:val="28"/>
        </w:rPr>
        <w:t>организации;</w:t>
      </w:r>
    </w:p>
    <w:p w:rsidR="00643603" w:rsidRPr="00643603" w:rsidRDefault="00643603" w:rsidP="00643603">
      <w:pPr>
        <w:pStyle w:val="3"/>
        <w:spacing w:after="0"/>
        <w:ind w:firstLine="708"/>
        <w:rPr>
          <w:spacing w:val="-6"/>
          <w:sz w:val="28"/>
          <w:szCs w:val="28"/>
        </w:rPr>
      </w:pPr>
      <w:r w:rsidRPr="00643603">
        <w:rPr>
          <w:spacing w:val="-6"/>
          <w:sz w:val="28"/>
          <w:szCs w:val="28"/>
        </w:rPr>
        <w:t xml:space="preserve">10.13. Предоставлять в бесплатное пользование профсоюзной организации здания, помещения, базы отдыха, спортивные и оздоровительные сооружения для </w:t>
      </w:r>
      <w:r w:rsidRPr="00643603">
        <w:rPr>
          <w:spacing w:val="-6"/>
          <w:sz w:val="28"/>
          <w:szCs w:val="28"/>
        </w:rPr>
        <w:lastRenderedPageBreak/>
        <w:t>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643603" w:rsidRPr="00643603" w:rsidRDefault="00643603" w:rsidP="00643603">
      <w:pPr>
        <w:pStyle w:val="3"/>
        <w:spacing w:after="0"/>
        <w:ind w:firstLine="708"/>
        <w:rPr>
          <w:spacing w:val="-6"/>
          <w:sz w:val="28"/>
          <w:szCs w:val="28"/>
        </w:rPr>
      </w:pPr>
      <w:r w:rsidRPr="00643603">
        <w:rPr>
          <w:spacing w:val="-6"/>
          <w:sz w:val="28"/>
          <w:szCs w:val="28"/>
        </w:rPr>
        <w:t>10.14.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643603" w:rsidRPr="00643603" w:rsidRDefault="00643603" w:rsidP="00643603">
      <w:pPr>
        <w:pStyle w:val="3"/>
        <w:spacing w:after="0"/>
        <w:ind w:firstLine="708"/>
        <w:rPr>
          <w:spacing w:val="-6"/>
          <w:sz w:val="28"/>
          <w:szCs w:val="28"/>
        </w:rPr>
      </w:pPr>
      <w:r w:rsidRPr="00643603">
        <w:rPr>
          <w:spacing w:val="-6"/>
          <w:sz w:val="28"/>
          <w:szCs w:val="28"/>
        </w:rPr>
        <w:t xml:space="preserve">10.15. Привлекать представителей выборного органа первичной профсоюзной организации для осуществления </w:t>
      </w:r>
      <w:proofErr w:type="gramStart"/>
      <w:r w:rsidRPr="00643603">
        <w:rPr>
          <w:spacing w:val="-6"/>
          <w:sz w:val="28"/>
          <w:szCs w:val="28"/>
        </w:rPr>
        <w:t>контроля за</w:t>
      </w:r>
      <w:proofErr w:type="gramEnd"/>
      <w:r w:rsidRPr="00643603">
        <w:rPr>
          <w:spacing w:val="-6"/>
          <w:sz w:val="28"/>
          <w:szCs w:val="28"/>
        </w:rPr>
        <w:t xml:space="preserve"> правильностью расходования фонда оплаты труда, фонда экономии заработной платы, внебюджетного фонда.</w:t>
      </w:r>
    </w:p>
    <w:p w:rsidR="00643603" w:rsidRPr="00643603" w:rsidRDefault="00643603" w:rsidP="00643603">
      <w:pPr>
        <w:pStyle w:val="32"/>
        <w:ind w:left="0" w:firstLine="709"/>
        <w:jc w:val="both"/>
        <w:rPr>
          <w:spacing w:val="-6"/>
          <w:sz w:val="28"/>
          <w:szCs w:val="28"/>
        </w:rPr>
      </w:pPr>
      <w:r w:rsidRPr="00643603">
        <w:rPr>
          <w:spacing w:val="-6"/>
          <w:sz w:val="28"/>
          <w:szCs w:val="28"/>
        </w:rPr>
        <w:t>10.16. Взаимодействие работодателя с выборным органом первичной профсоюзной организации осуществляется посредством:</w:t>
      </w:r>
    </w:p>
    <w:p w:rsidR="00643603" w:rsidRPr="00643603" w:rsidRDefault="00643603" w:rsidP="00643603">
      <w:pPr>
        <w:pStyle w:val="35"/>
        <w:widowControl/>
        <w:numPr>
          <w:ilvl w:val="0"/>
          <w:numId w:val="13"/>
        </w:numPr>
        <w:tabs>
          <w:tab w:val="num" w:pos="-440"/>
        </w:tabs>
        <w:autoSpaceDE/>
        <w:autoSpaceDN/>
        <w:adjustRightInd/>
        <w:spacing w:after="0"/>
        <w:ind w:left="0" w:firstLine="709"/>
        <w:jc w:val="both"/>
        <w:rPr>
          <w:spacing w:val="-6"/>
          <w:sz w:val="28"/>
          <w:szCs w:val="28"/>
        </w:rPr>
      </w:pPr>
      <w:r w:rsidRPr="00643603">
        <w:rPr>
          <w:spacing w:val="-6"/>
          <w:sz w:val="28"/>
          <w:szCs w:val="28"/>
          <w:u w:val="single"/>
        </w:rPr>
        <w:t xml:space="preserve"> учета мотивированного мнения</w:t>
      </w:r>
      <w:r w:rsidRPr="00643603">
        <w:rPr>
          <w:spacing w:val="-6"/>
          <w:sz w:val="28"/>
          <w:szCs w:val="28"/>
        </w:rPr>
        <w:t xml:space="preserve"> выборного органа первичной профсоюзной организации в порядке, установленном статьями 372 и 373 ТК РФ;</w:t>
      </w:r>
    </w:p>
    <w:p w:rsidR="00643603" w:rsidRPr="00643603" w:rsidRDefault="00643603" w:rsidP="00643603">
      <w:pPr>
        <w:pStyle w:val="35"/>
        <w:widowControl/>
        <w:numPr>
          <w:ilvl w:val="0"/>
          <w:numId w:val="13"/>
        </w:numPr>
        <w:tabs>
          <w:tab w:val="num" w:pos="-330"/>
        </w:tabs>
        <w:autoSpaceDE/>
        <w:autoSpaceDN/>
        <w:adjustRightInd/>
        <w:spacing w:after="0"/>
        <w:ind w:left="0" w:firstLine="709"/>
        <w:jc w:val="both"/>
        <w:rPr>
          <w:sz w:val="28"/>
          <w:szCs w:val="28"/>
        </w:rPr>
      </w:pPr>
      <w:r w:rsidRPr="00643603">
        <w:rPr>
          <w:spacing w:val="-6"/>
          <w:sz w:val="28"/>
          <w:szCs w:val="28"/>
          <w:u w:val="single"/>
        </w:rPr>
        <w:t>согласования (письменного)</w:t>
      </w:r>
      <w:r w:rsidRPr="00643603">
        <w:rPr>
          <w:spacing w:val="-6"/>
          <w:sz w:val="28"/>
          <w:szCs w:val="28"/>
        </w:rPr>
        <w:t>, при принятии решений руководителем образовательной</w:t>
      </w:r>
      <w:r w:rsidRPr="00643603">
        <w:rPr>
          <w:sz w:val="28"/>
          <w:szCs w:val="28"/>
        </w:rPr>
        <w:t xml:space="preserve"> организации с выборным органом первичной профсоюзной организации после проведения взаимных консультаций.</w:t>
      </w:r>
    </w:p>
    <w:p w:rsidR="00643603" w:rsidRPr="00643603" w:rsidRDefault="00643603" w:rsidP="00643603">
      <w:pPr>
        <w:pStyle w:val="32"/>
        <w:ind w:left="0" w:firstLine="709"/>
        <w:jc w:val="both"/>
        <w:rPr>
          <w:sz w:val="28"/>
          <w:szCs w:val="28"/>
        </w:rPr>
      </w:pPr>
      <w:r w:rsidRPr="00643603">
        <w:rPr>
          <w:sz w:val="28"/>
          <w:szCs w:val="28"/>
        </w:rPr>
        <w:t xml:space="preserve">10.17. С </w:t>
      </w:r>
      <w:r w:rsidRPr="00643603">
        <w:rPr>
          <w:b/>
          <w:i/>
          <w:sz w:val="28"/>
          <w:szCs w:val="28"/>
          <w:u w:val="single"/>
        </w:rPr>
        <w:t>учетом мнения</w:t>
      </w:r>
      <w:r w:rsidRPr="00643603">
        <w:rPr>
          <w:sz w:val="28"/>
          <w:szCs w:val="28"/>
        </w:rPr>
        <w:t xml:space="preserve"> выборного органа первичной профсоюзной организации производится:</w:t>
      </w:r>
    </w:p>
    <w:p w:rsidR="00643603" w:rsidRPr="00643603" w:rsidRDefault="00643603" w:rsidP="00643603">
      <w:pPr>
        <w:pStyle w:val="32"/>
        <w:ind w:left="0" w:firstLine="709"/>
        <w:jc w:val="both"/>
        <w:rPr>
          <w:sz w:val="28"/>
          <w:szCs w:val="28"/>
        </w:rPr>
      </w:pPr>
      <w:r w:rsidRPr="00643603">
        <w:rPr>
          <w:sz w:val="28"/>
          <w:szCs w:val="28"/>
        </w:rPr>
        <w:t>-</w:t>
      </w:r>
      <w:r w:rsidRPr="00643603">
        <w:rPr>
          <w:sz w:val="28"/>
          <w:szCs w:val="28"/>
        </w:rPr>
        <w:tab/>
        <w:t>установление системы оплаты труда работников, включая порядок стимулирования труда в организации (статья 144 ТК РФ);</w:t>
      </w:r>
    </w:p>
    <w:p w:rsidR="00643603" w:rsidRPr="00643603" w:rsidRDefault="00643603" w:rsidP="00643603">
      <w:pPr>
        <w:pStyle w:val="32"/>
        <w:widowControl/>
        <w:numPr>
          <w:ilvl w:val="0"/>
          <w:numId w:val="13"/>
        </w:numPr>
        <w:suppressAutoHyphens w:val="0"/>
        <w:autoSpaceDE/>
        <w:ind w:left="0" w:firstLine="709"/>
        <w:jc w:val="both"/>
        <w:rPr>
          <w:sz w:val="28"/>
          <w:szCs w:val="28"/>
        </w:rPr>
      </w:pPr>
      <w:r w:rsidRPr="00643603">
        <w:rPr>
          <w:sz w:val="28"/>
          <w:szCs w:val="28"/>
        </w:rPr>
        <w:t>принятие правил внутреннего трудового распорядка (статья 190 ТК РФ);</w:t>
      </w:r>
    </w:p>
    <w:p w:rsidR="00643603" w:rsidRPr="00643603" w:rsidRDefault="00643603" w:rsidP="00643603">
      <w:pPr>
        <w:pStyle w:val="32"/>
        <w:widowControl/>
        <w:numPr>
          <w:ilvl w:val="0"/>
          <w:numId w:val="13"/>
        </w:numPr>
        <w:suppressAutoHyphens w:val="0"/>
        <w:autoSpaceDE/>
        <w:ind w:left="0" w:firstLine="709"/>
        <w:jc w:val="both"/>
        <w:rPr>
          <w:sz w:val="28"/>
          <w:szCs w:val="28"/>
        </w:rPr>
      </w:pPr>
      <w:r w:rsidRPr="00643603">
        <w:rPr>
          <w:sz w:val="28"/>
          <w:szCs w:val="28"/>
        </w:rPr>
        <w:t xml:space="preserve">составление графиков сменности </w:t>
      </w:r>
      <w:r w:rsidRPr="00643603">
        <w:rPr>
          <w:iCs/>
          <w:sz w:val="28"/>
          <w:szCs w:val="28"/>
        </w:rPr>
        <w:t>(статья 103 ТК РФ);</w:t>
      </w:r>
    </w:p>
    <w:p w:rsidR="00643603" w:rsidRPr="00643603" w:rsidRDefault="00643603" w:rsidP="00643603">
      <w:pPr>
        <w:pStyle w:val="32"/>
        <w:widowControl/>
        <w:numPr>
          <w:ilvl w:val="0"/>
          <w:numId w:val="13"/>
        </w:numPr>
        <w:suppressAutoHyphens w:val="0"/>
        <w:autoSpaceDE/>
        <w:ind w:left="0" w:firstLine="709"/>
        <w:jc w:val="both"/>
        <w:rPr>
          <w:sz w:val="28"/>
          <w:szCs w:val="28"/>
        </w:rPr>
      </w:pPr>
      <w:r w:rsidRPr="00643603">
        <w:rPr>
          <w:sz w:val="28"/>
          <w:szCs w:val="28"/>
        </w:rPr>
        <w:t xml:space="preserve">установление сроков выплаты заработной платы работникам </w:t>
      </w:r>
      <w:r w:rsidRPr="00643603">
        <w:rPr>
          <w:iCs/>
          <w:sz w:val="28"/>
          <w:szCs w:val="28"/>
        </w:rPr>
        <w:t>(статья 136 ТК РФ);</w:t>
      </w:r>
    </w:p>
    <w:p w:rsidR="00643603" w:rsidRPr="00643603" w:rsidRDefault="00643603" w:rsidP="00643603">
      <w:pPr>
        <w:pStyle w:val="32"/>
        <w:widowControl/>
        <w:numPr>
          <w:ilvl w:val="0"/>
          <w:numId w:val="13"/>
        </w:numPr>
        <w:tabs>
          <w:tab w:val="num" w:pos="-1870"/>
        </w:tabs>
        <w:suppressAutoHyphens w:val="0"/>
        <w:autoSpaceDE/>
        <w:ind w:left="0" w:firstLine="709"/>
        <w:jc w:val="both"/>
        <w:rPr>
          <w:sz w:val="28"/>
          <w:szCs w:val="28"/>
        </w:rPr>
      </w:pPr>
      <w:r w:rsidRPr="00643603">
        <w:rPr>
          <w:sz w:val="28"/>
          <w:szCs w:val="28"/>
        </w:rPr>
        <w:t>привлечение к сверхурочным работам (статья 99 ТК РФ);</w:t>
      </w:r>
    </w:p>
    <w:p w:rsidR="00643603" w:rsidRPr="00643603" w:rsidRDefault="00643603" w:rsidP="00643603">
      <w:pPr>
        <w:pStyle w:val="32"/>
        <w:widowControl/>
        <w:numPr>
          <w:ilvl w:val="0"/>
          <w:numId w:val="13"/>
        </w:numPr>
        <w:tabs>
          <w:tab w:val="num" w:pos="-1870"/>
        </w:tabs>
        <w:suppressAutoHyphens w:val="0"/>
        <w:autoSpaceDE/>
        <w:ind w:left="0" w:firstLine="709"/>
        <w:jc w:val="both"/>
        <w:rPr>
          <w:sz w:val="28"/>
          <w:szCs w:val="28"/>
        </w:rPr>
      </w:pPr>
      <w:r w:rsidRPr="00643603">
        <w:rPr>
          <w:sz w:val="28"/>
          <w:szCs w:val="28"/>
        </w:rPr>
        <w:t xml:space="preserve">установление режима работы с разделением рабочего дня на части с перерывом 2 и более часа и порядка компенсации такого режима работы </w:t>
      </w:r>
      <w:r w:rsidRPr="00643603">
        <w:rPr>
          <w:i/>
          <w:sz w:val="28"/>
          <w:szCs w:val="28"/>
        </w:rPr>
        <w:t xml:space="preserve"> (ст. 100 ТК РФ)</w:t>
      </w:r>
      <w:r w:rsidRPr="00643603">
        <w:rPr>
          <w:sz w:val="28"/>
          <w:szCs w:val="28"/>
        </w:rPr>
        <w:t>;</w:t>
      </w:r>
    </w:p>
    <w:p w:rsidR="00643603" w:rsidRPr="00643603" w:rsidRDefault="00643603" w:rsidP="00643603">
      <w:pPr>
        <w:pStyle w:val="32"/>
        <w:widowControl/>
        <w:numPr>
          <w:ilvl w:val="0"/>
          <w:numId w:val="13"/>
        </w:numPr>
        <w:tabs>
          <w:tab w:val="num" w:pos="-880"/>
        </w:tabs>
        <w:suppressAutoHyphens w:val="0"/>
        <w:autoSpaceDE/>
        <w:ind w:left="0" w:firstLine="709"/>
        <w:jc w:val="both"/>
        <w:rPr>
          <w:sz w:val="28"/>
          <w:szCs w:val="28"/>
        </w:rPr>
      </w:pPr>
      <w:r w:rsidRPr="00643603">
        <w:rPr>
          <w:sz w:val="28"/>
          <w:szCs w:val="28"/>
        </w:rPr>
        <w:t>привлечение к работе в выходные и нерабочие праздничные дни (статья 113 ТК РФ);</w:t>
      </w:r>
    </w:p>
    <w:p w:rsidR="00643603" w:rsidRPr="00643603" w:rsidRDefault="00643603" w:rsidP="00643603">
      <w:pPr>
        <w:pStyle w:val="32"/>
        <w:widowControl/>
        <w:numPr>
          <w:ilvl w:val="0"/>
          <w:numId w:val="13"/>
        </w:numPr>
        <w:tabs>
          <w:tab w:val="num" w:pos="-220"/>
        </w:tabs>
        <w:suppressAutoHyphens w:val="0"/>
        <w:autoSpaceDE/>
        <w:ind w:left="0" w:firstLine="709"/>
        <w:jc w:val="both"/>
        <w:rPr>
          <w:sz w:val="28"/>
          <w:szCs w:val="28"/>
        </w:rPr>
      </w:pPr>
      <w:r w:rsidRPr="00643603">
        <w:rPr>
          <w:sz w:val="28"/>
          <w:szCs w:val="28"/>
        </w:rPr>
        <w:t xml:space="preserve">установление очередности предоставления отпусков </w:t>
      </w:r>
      <w:r w:rsidRPr="00643603">
        <w:rPr>
          <w:iCs/>
          <w:sz w:val="28"/>
          <w:szCs w:val="28"/>
        </w:rPr>
        <w:t>(статья 123 ТК РФ);</w:t>
      </w:r>
    </w:p>
    <w:p w:rsidR="00643603" w:rsidRPr="00643603" w:rsidRDefault="00643603" w:rsidP="00643603">
      <w:pPr>
        <w:pStyle w:val="32"/>
        <w:widowControl/>
        <w:numPr>
          <w:ilvl w:val="0"/>
          <w:numId w:val="13"/>
        </w:numPr>
        <w:tabs>
          <w:tab w:val="num" w:pos="-220"/>
        </w:tabs>
        <w:suppressAutoHyphens w:val="0"/>
        <w:autoSpaceDE/>
        <w:ind w:left="0" w:firstLine="709"/>
        <w:jc w:val="both"/>
        <w:rPr>
          <w:sz w:val="28"/>
          <w:szCs w:val="28"/>
        </w:rPr>
      </w:pPr>
      <w:r w:rsidRPr="00643603">
        <w:rPr>
          <w:iCs/>
          <w:sz w:val="28"/>
          <w:szCs w:val="28"/>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643603">
        <w:rPr>
          <w:sz w:val="28"/>
          <w:szCs w:val="28"/>
        </w:rPr>
        <w:t>(</w:t>
      </w:r>
      <w:r w:rsidRPr="00643603">
        <w:rPr>
          <w:iCs/>
          <w:sz w:val="28"/>
          <w:szCs w:val="28"/>
        </w:rPr>
        <w:t>статья 100 ТК РФ);</w:t>
      </w:r>
    </w:p>
    <w:p w:rsidR="00643603" w:rsidRPr="00643603" w:rsidRDefault="00643603" w:rsidP="00643603">
      <w:pPr>
        <w:pStyle w:val="32"/>
        <w:widowControl/>
        <w:numPr>
          <w:ilvl w:val="0"/>
          <w:numId w:val="13"/>
        </w:numPr>
        <w:tabs>
          <w:tab w:val="num" w:pos="-880"/>
        </w:tabs>
        <w:suppressAutoHyphens w:val="0"/>
        <w:autoSpaceDE/>
        <w:ind w:left="0" w:firstLine="709"/>
        <w:jc w:val="both"/>
        <w:rPr>
          <w:sz w:val="28"/>
          <w:szCs w:val="28"/>
        </w:rPr>
      </w:pPr>
      <w:r w:rsidRPr="00643603">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sidRPr="00643603">
        <w:rPr>
          <w:iCs/>
          <w:sz w:val="28"/>
          <w:szCs w:val="28"/>
        </w:rPr>
        <w:t>(статья 180 ТК РФ);</w:t>
      </w:r>
    </w:p>
    <w:p w:rsidR="00643603" w:rsidRPr="00643603" w:rsidRDefault="00643603" w:rsidP="00643603">
      <w:pPr>
        <w:pStyle w:val="32"/>
        <w:widowControl/>
        <w:numPr>
          <w:ilvl w:val="0"/>
          <w:numId w:val="13"/>
        </w:numPr>
        <w:tabs>
          <w:tab w:val="num" w:pos="-770"/>
        </w:tabs>
        <w:suppressAutoHyphens w:val="0"/>
        <w:autoSpaceDE/>
        <w:ind w:left="0" w:firstLine="709"/>
        <w:jc w:val="both"/>
        <w:rPr>
          <w:sz w:val="28"/>
          <w:szCs w:val="28"/>
        </w:rPr>
      </w:pPr>
      <w:r w:rsidRPr="00643603">
        <w:rPr>
          <w:sz w:val="28"/>
          <w:szCs w:val="28"/>
        </w:rPr>
        <w:t xml:space="preserve">утверждение формы расчетного листка </w:t>
      </w:r>
      <w:r w:rsidRPr="00643603">
        <w:rPr>
          <w:iCs/>
          <w:sz w:val="28"/>
          <w:szCs w:val="28"/>
        </w:rPr>
        <w:t>(статья 136 ТК РФ);</w:t>
      </w:r>
    </w:p>
    <w:p w:rsidR="00643603" w:rsidRPr="00643603" w:rsidRDefault="00643603" w:rsidP="00643603">
      <w:pPr>
        <w:pStyle w:val="32"/>
        <w:widowControl/>
        <w:numPr>
          <w:ilvl w:val="0"/>
          <w:numId w:val="13"/>
        </w:numPr>
        <w:tabs>
          <w:tab w:val="num" w:pos="-330"/>
        </w:tabs>
        <w:suppressAutoHyphens w:val="0"/>
        <w:autoSpaceDE/>
        <w:ind w:left="0" w:firstLine="709"/>
        <w:jc w:val="both"/>
        <w:rPr>
          <w:sz w:val="28"/>
          <w:szCs w:val="28"/>
        </w:rPr>
      </w:pPr>
      <w:r w:rsidRPr="00643603">
        <w:rPr>
          <w:sz w:val="28"/>
          <w:szCs w:val="28"/>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643603">
        <w:rPr>
          <w:iCs/>
          <w:sz w:val="28"/>
          <w:szCs w:val="28"/>
        </w:rPr>
        <w:t>(статья 196 ТК РФ);</w:t>
      </w:r>
      <w:bookmarkStart w:id="1" w:name="_GoBack"/>
      <w:bookmarkEnd w:id="1"/>
    </w:p>
    <w:p w:rsidR="00643603" w:rsidRPr="00A0130C" w:rsidRDefault="00643603" w:rsidP="00643603">
      <w:pPr>
        <w:pStyle w:val="32"/>
        <w:widowControl/>
        <w:numPr>
          <w:ilvl w:val="0"/>
          <w:numId w:val="13"/>
        </w:numPr>
        <w:tabs>
          <w:tab w:val="num" w:pos="-770"/>
        </w:tabs>
        <w:suppressAutoHyphens w:val="0"/>
        <w:autoSpaceDE/>
        <w:ind w:left="0" w:firstLine="709"/>
        <w:jc w:val="both"/>
        <w:rPr>
          <w:sz w:val="28"/>
          <w:szCs w:val="28"/>
        </w:rPr>
      </w:pPr>
      <w:r w:rsidRPr="00A0130C">
        <w:rPr>
          <w:sz w:val="28"/>
          <w:szCs w:val="28"/>
        </w:rPr>
        <w:lastRenderedPageBreak/>
        <w:t>определение сроков проведения специальной оценки условий труда (</w:t>
      </w:r>
      <w:r w:rsidRPr="00A0130C">
        <w:rPr>
          <w:iCs/>
          <w:sz w:val="28"/>
          <w:szCs w:val="28"/>
        </w:rPr>
        <w:t>статья 22 ТК РФ)</w:t>
      </w:r>
      <w:r w:rsidRPr="00A0130C">
        <w:rPr>
          <w:sz w:val="28"/>
          <w:szCs w:val="28"/>
        </w:rPr>
        <w:t>;</w:t>
      </w:r>
    </w:p>
    <w:p w:rsidR="00643603" w:rsidRPr="00A0130C" w:rsidRDefault="00643603" w:rsidP="00643603">
      <w:pPr>
        <w:pStyle w:val="32"/>
        <w:widowControl/>
        <w:numPr>
          <w:ilvl w:val="0"/>
          <w:numId w:val="13"/>
        </w:numPr>
        <w:tabs>
          <w:tab w:val="num" w:pos="-770"/>
        </w:tabs>
        <w:suppressAutoHyphens w:val="0"/>
        <w:autoSpaceDE/>
        <w:ind w:left="0" w:firstLine="709"/>
        <w:jc w:val="both"/>
        <w:rPr>
          <w:sz w:val="28"/>
          <w:szCs w:val="28"/>
        </w:rPr>
      </w:pPr>
      <w:r w:rsidRPr="00A0130C">
        <w:rPr>
          <w:sz w:val="28"/>
          <w:szCs w:val="28"/>
        </w:rPr>
        <w:t>формирование аттестационной комиссии в образовательной организации (</w:t>
      </w:r>
      <w:r w:rsidRPr="00A0130C">
        <w:rPr>
          <w:iCs/>
          <w:sz w:val="28"/>
          <w:szCs w:val="28"/>
        </w:rPr>
        <w:t>статья 82 ТК РФ)</w:t>
      </w:r>
      <w:r w:rsidRPr="00A0130C">
        <w:rPr>
          <w:sz w:val="28"/>
          <w:szCs w:val="28"/>
        </w:rPr>
        <w:t>;</w:t>
      </w:r>
    </w:p>
    <w:p w:rsidR="00643603" w:rsidRPr="00A0130C" w:rsidRDefault="00643603" w:rsidP="00643603">
      <w:pPr>
        <w:pStyle w:val="32"/>
        <w:widowControl/>
        <w:numPr>
          <w:ilvl w:val="0"/>
          <w:numId w:val="13"/>
        </w:numPr>
        <w:tabs>
          <w:tab w:val="num" w:pos="-770"/>
        </w:tabs>
        <w:suppressAutoHyphens w:val="0"/>
        <w:autoSpaceDE/>
        <w:ind w:left="0" w:firstLine="709"/>
        <w:jc w:val="both"/>
        <w:rPr>
          <w:sz w:val="28"/>
          <w:szCs w:val="28"/>
        </w:rPr>
      </w:pPr>
      <w:r w:rsidRPr="00A0130C">
        <w:rPr>
          <w:sz w:val="28"/>
          <w:szCs w:val="28"/>
        </w:rPr>
        <w:t>формирование комиссии по урегулированию споров между участниками образовательных отношений;</w:t>
      </w:r>
    </w:p>
    <w:p w:rsidR="00643603" w:rsidRPr="00A0130C" w:rsidRDefault="00643603" w:rsidP="00643603">
      <w:pPr>
        <w:pStyle w:val="32"/>
        <w:widowControl/>
        <w:numPr>
          <w:ilvl w:val="0"/>
          <w:numId w:val="13"/>
        </w:numPr>
        <w:tabs>
          <w:tab w:val="num" w:pos="-770"/>
        </w:tabs>
        <w:suppressAutoHyphens w:val="0"/>
        <w:autoSpaceDE/>
        <w:ind w:left="0" w:firstLine="709"/>
        <w:jc w:val="both"/>
        <w:rPr>
          <w:sz w:val="28"/>
          <w:szCs w:val="28"/>
        </w:rPr>
      </w:pPr>
      <w:r w:rsidRPr="00A0130C">
        <w:rPr>
          <w:sz w:val="28"/>
          <w:szCs w:val="28"/>
        </w:rPr>
        <w:t>принятие локальных нормативных актов организации, закрепляющих нормы профессиональной этики педагогических работников;</w:t>
      </w:r>
    </w:p>
    <w:p w:rsidR="00643603" w:rsidRPr="00A0130C" w:rsidRDefault="00643603" w:rsidP="00643603">
      <w:pPr>
        <w:pStyle w:val="32"/>
        <w:widowControl/>
        <w:numPr>
          <w:ilvl w:val="0"/>
          <w:numId w:val="13"/>
        </w:numPr>
        <w:suppressAutoHyphens w:val="0"/>
        <w:autoSpaceDE/>
        <w:ind w:left="0" w:firstLine="709"/>
        <w:jc w:val="both"/>
        <w:rPr>
          <w:sz w:val="28"/>
          <w:szCs w:val="28"/>
        </w:rPr>
      </w:pPr>
      <w:r w:rsidRPr="00A0130C">
        <w:rPr>
          <w:sz w:val="28"/>
          <w:szCs w:val="28"/>
        </w:rPr>
        <w:t>изменение условий труда (</w:t>
      </w:r>
      <w:r w:rsidRPr="00A0130C">
        <w:rPr>
          <w:iCs/>
          <w:sz w:val="28"/>
          <w:szCs w:val="28"/>
        </w:rPr>
        <w:t>статья 74 ТК РФ)</w:t>
      </w:r>
      <w:r w:rsidRPr="00A0130C">
        <w:rPr>
          <w:sz w:val="28"/>
          <w:szCs w:val="28"/>
        </w:rPr>
        <w:t xml:space="preserve">. </w:t>
      </w:r>
    </w:p>
    <w:p w:rsidR="00643603" w:rsidRPr="00A0130C" w:rsidRDefault="00643603" w:rsidP="00643603">
      <w:pPr>
        <w:pStyle w:val="32"/>
        <w:ind w:left="0" w:firstLine="709"/>
        <w:jc w:val="both"/>
        <w:rPr>
          <w:sz w:val="28"/>
          <w:szCs w:val="28"/>
        </w:rPr>
      </w:pPr>
      <w:r w:rsidRPr="00A0130C">
        <w:rPr>
          <w:sz w:val="28"/>
          <w:szCs w:val="28"/>
        </w:rPr>
        <w:t>10.18.</w:t>
      </w:r>
      <w:r w:rsidRPr="00A0130C">
        <w:rPr>
          <w:sz w:val="28"/>
          <w:szCs w:val="28"/>
        </w:rPr>
        <w:tab/>
        <w:t xml:space="preserve">С </w:t>
      </w:r>
      <w:r w:rsidRPr="00A0130C">
        <w:rPr>
          <w:b/>
          <w:i/>
          <w:sz w:val="28"/>
          <w:szCs w:val="28"/>
          <w:u w:val="single"/>
        </w:rPr>
        <w:t>учетом мотивированного мнения</w:t>
      </w:r>
      <w:r w:rsidRPr="00A0130C">
        <w:rPr>
          <w:sz w:val="28"/>
          <w:szCs w:val="28"/>
        </w:rPr>
        <w:t xml:space="preserve">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643603" w:rsidRPr="00A0130C" w:rsidRDefault="00643603" w:rsidP="00643603">
      <w:pPr>
        <w:pStyle w:val="32"/>
        <w:widowControl/>
        <w:numPr>
          <w:ilvl w:val="0"/>
          <w:numId w:val="14"/>
        </w:numPr>
        <w:suppressAutoHyphens w:val="0"/>
        <w:autoSpaceDE/>
        <w:ind w:left="0" w:firstLine="709"/>
        <w:jc w:val="both"/>
        <w:rPr>
          <w:sz w:val="28"/>
          <w:szCs w:val="28"/>
        </w:rPr>
      </w:pPr>
      <w:r w:rsidRPr="00A0130C">
        <w:rPr>
          <w:sz w:val="28"/>
          <w:szCs w:val="28"/>
        </w:rPr>
        <w:t>сокращение численности или штата работников организации (</w:t>
      </w:r>
      <w:r w:rsidRPr="00A0130C">
        <w:rPr>
          <w:iCs/>
          <w:sz w:val="28"/>
          <w:szCs w:val="28"/>
        </w:rPr>
        <w:t>статьи 81, 82, 373 ТК РФ)</w:t>
      </w:r>
      <w:r w:rsidRPr="00A0130C">
        <w:rPr>
          <w:sz w:val="28"/>
          <w:szCs w:val="28"/>
        </w:rPr>
        <w:t>;</w:t>
      </w:r>
    </w:p>
    <w:p w:rsidR="00643603" w:rsidRPr="00A0130C" w:rsidRDefault="00643603" w:rsidP="00643603">
      <w:pPr>
        <w:pStyle w:val="32"/>
        <w:widowControl/>
        <w:numPr>
          <w:ilvl w:val="0"/>
          <w:numId w:val="14"/>
        </w:numPr>
        <w:suppressAutoHyphens w:val="0"/>
        <w:autoSpaceDE/>
        <w:ind w:left="0" w:firstLine="709"/>
        <w:jc w:val="both"/>
        <w:rPr>
          <w:sz w:val="28"/>
          <w:szCs w:val="28"/>
        </w:rPr>
      </w:pPr>
      <w:r w:rsidRPr="00A0130C">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A0130C">
        <w:rPr>
          <w:iCs/>
          <w:sz w:val="28"/>
          <w:szCs w:val="28"/>
        </w:rPr>
        <w:t>статьи 81, 82, 373 ТК РФ)</w:t>
      </w:r>
      <w:r w:rsidRPr="00A0130C">
        <w:rPr>
          <w:sz w:val="28"/>
          <w:szCs w:val="28"/>
        </w:rPr>
        <w:t>;</w:t>
      </w:r>
    </w:p>
    <w:p w:rsidR="00643603" w:rsidRPr="00A0130C" w:rsidRDefault="00643603" w:rsidP="00643603">
      <w:pPr>
        <w:pStyle w:val="32"/>
        <w:autoSpaceDN w:val="0"/>
        <w:adjustRightInd w:val="0"/>
        <w:ind w:left="0" w:firstLine="709"/>
        <w:jc w:val="both"/>
        <w:rPr>
          <w:iCs/>
          <w:sz w:val="28"/>
          <w:szCs w:val="28"/>
          <w:highlight w:val="yellow"/>
        </w:rPr>
      </w:pPr>
      <w:r w:rsidRPr="00A0130C">
        <w:rPr>
          <w:sz w:val="28"/>
          <w:szCs w:val="28"/>
        </w:rPr>
        <w:t>- неоднократное неисполнение работником без уважительных причин трудовых обязанностей, если он имеет дисциплинарное взыскание (</w:t>
      </w:r>
      <w:r w:rsidRPr="00A0130C">
        <w:rPr>
          <w:iCs/>
          <w:sz w:val="28"/>
          <w:szCs w:val="28"/>
        </w:rPr>
        <w:t>статьи 81, 82, 373 ТК РФ)</w:t>
      </w:r>
      <w:r w:rsidRPr="00A0130C">
        <w:rPr>
          <w:sz w:val="28"/>
          <w:szCs w:val="28"/>
        </w:rPr>
        <w:t>;</w:t>
      </w:r>
    </w:p>
    <w:p w:rsidR="00643603" w:rsidRPr="00A0130C" w:rsidRDefault="00643603" w:rsidP="00643603">
      <w:pPr>
        <w:pStyle w:val="32"/>
        <w:autoSpaceDN w:val="0"/>
        <w:adjustRightInd w:val="0"/>
        <w:ind w:left="0" w:firstLine="709"/>
        <w:jc w:val="both"/>
        <w:rPr>
          <w:iCs/>
          <w:sz w:val="28"/>
          <w:szCs w:val="28"/>
        </w:rPr>
      </w:pPr>
      <w:r w:rsidRPr="00A0130C">
        <w:rPr>
          <w:sz w:val="28"/>
          <w:szCs w:val="28"/>
        </w:rPr>
        <w:t xml:space="preserve">-    </w:t>
      </w:r>
      <w:r w:rsidRPr="00A0130C">
        <w:rPr>
          <w:iCs/>
          <w:sz w:val="28"/>
          <w:szCs w:val="28"/>
        </w:rPr>
        <w:t xml:space="preserve">повторное в течение одного года грубое нарушение устава организации, осуществляющей образовательную деятельность </w:t>
      </w:r>
      <w:r w:rsidRPr="00A0130C">
        <w:rPr>
          <w:sz w:val="28"/>
          <w:szCs w:val="28"/>
        </w:rPr>
        <w:t xml:space="preserve">(пункт 1 </w:t>
      </w:r>
      <w:r w:rsidRPr="00A0130C">
        <w:rPr>
          <w:iCs/>
          <w:sz w:val="28"/>
          <w:szCs w:val="28"/>
        </w:rPr>
        <w:t>статьи 336 ТК РФ</w:t>
      </w:r>
      <w:r w:rsidRPr="00A0130C">
        <w:rPr>
          <w:sz w:val="28"/>
          <w:szCs w:val="28"/>
        </w:rPr>
        <w:t>)</w:t>
      </w:r>
      <w:r w:rsidRPr="00A0130C">
        <w:rPr>
          <w:iCs/>
          <w:sz w:val="28"/>
          <w:szCs w:val="28"/>
        </w:rPr>
        <w:t>;</w:t>
      </w:r>
    </w:p>
    <w:p w:rsidR="00643603" w:rsidRPr="00A0130C" w:rsidRDefault="00643603" w:rsidP="00643603">
      <w:pPr>
        <w:pStyle w:val="32"/>
        <w:autoSpaceDN w:val="0"/>
        <w:adjustRightInd w:val="0"/>
        <w:ind w:left="0" w:firstLine="709"/>
        <w:jc w:val="both"/>
        <w:rPr>
          <w:sz w:val="28"/>
          <w:szCs w:val="28"/>
        </w:rPr>
      </w:pPr>
      <w:r w:rsidRPr="00A0130C">
        <w:rPr>
          <w:iCs/>
          <w:sz w:val="28"/>
          <w:szCs w:val="28"/>
        </w:rPr>
        <w:t xml:space="preserve">-  </w:t>
      </w:r>
      <w:r w:rsidRPr="00A0130C">
        <w:rPr>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A0130C">
        <w:rPr>
          <w:iCs/>
          <w:sz w:val="28"/>
          <w:szCs w:val="28"/>
        </w:rPr>
        <w:t>статьи 81 ТК РФ)</w:t>
      </w:r>
      <w:r w:rsidRPr="00A0130C">
        <w:rPr>
          <w:sz w:val="28"/>
          <w:szCs w:val="28"/>
        </w:rPr>
        <w:t>;</w:t>
      </w:r>
    </w:p>
    <w:p w:rsidR="00643603" w:rsidRPr="00A0130C" w:rsidRDefault="00643603" w:rsidP="00643603">
      <w:pPr>
        <w:pStyle w:val="32"/>
        <w:autoSpaceDN w:val="0"/>
        <w:adjustRightInd w:val="0"/>
        <w:ind w:left="0" w:firstLine="709"/>
        <w:jc w:val="both"/>
        <w:rPr>
          <w:iCs/>
          <w:sz w:val="28"/>
          <w:szCs w:val="28"/>
        </w:rPr>
      </w:pPr>
      <w:r w:rsidRPr="00A0130C">
        <w:rPr>
          <w:iCs/>
          <w:sz w:val="28"/>
          <w:szCs w:val="28"/>
        </w:rPr>
        <w:t xml:space="preserve">-    </w:t>
      </w:r>
      <w:r w:rsidRPr="00A0130C">
        <w:rPr>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A0130C">
        <w:rPr>
          <w:iCs/>
          <w:sz w:val="28"/>
          <w:szCs w:val="28"/>
        </w:rPr>
        <w:t>статьи 336 ТК РФ</w:t>
      </w:r>
      <w:r w:rsidRPr="00A0130C">
        <w:rPr>
          <w:sz w:val="28"/>
          <w:szCs w:val="28"/>
        </w:rPr>
        <w:t>).</w:t>
      </w:r>
    </w:p>
    <w:p w:rsidR="00643603" w:rsidRPr="00A0130C" w:rsidRDefault="00643603" w:rsidP="00643603">
      <w:pPr>
        <w:pStyle w:val="32"/>
        <w:ind w:left="0" w:firstLine="709"/>
        <w:jc w:val="both"/>
        <w:rPr>
          <w:sz w:val="28"/>
          <w:szCs w:val="28"/>
        </w:rPr>
      </w:pPr>
      <w:r w:rsidRPr="00A0130C">
        <w:rPr>
          <w:sz w:val="28"/>
          <w:szCs w:val="28"/>
        </w:rPr>
        <w:t>10.19.</w:t>
      </w:r>
      <w:r w:rsidRPr="00A0130C">
        <w:rPr>
          <w:sz w:val="28"/>
          <w:szCs w:val="28"/>
        </w:rPr>
        <w:tab/>
      </w:r>
      <w:r>
        <w:rPr>
          <w:sz w:val="28"/>
          <w:szCs w:val="28"/>
        </w:rPr>
        <w:t xml:space="preserve"> </w:t>
      </w:r>
      <w:r w:rsidRPr="00A0130C">
        <w:rPr>
          <w:sz w:val="28"/>
          <w:szCs w:val="28"/>
        </w:rPr>
        <w:t xml:space="preserve">По </w:t>
      </w:r>
      <w:r w:rsidRPr="00A0130C">
        <w:rPr>
          <w:b/>
          <w:i/>
          <w:sz w:val="28"/>
          <w:szCs w:val="28"/>
          <w:u w:val="single"/>
        </w:rPr>
        <w:t>согласованию</w:t>
      </w:r>
      <w:r w:rsidRPr="00A0130C">
        <w:rPr>
          <w:sz w:val="28"/>
          <w:szCs w:val="28"/>
        </w:rPr>
        <w:t xml:space="preserve"> с выборным органом первичной профсоюзной организации производится:</w:t>
      </w:r>
    </w:p>
    <w:p w:rsidR="00643603" w:rsidRPr="00A0130C" w:rsidRDefault="00643603" w:rsidP="00643603">
      <w:pPr>
        <w:pStyle w:val="32"/>
        <w:widowControl/>
        <w:numPr>
          <w:ilvl w:val="0"/>
          <w:numId w:val="13"/>
        </w:numPr>
        <w:tabs>
          <w:tab w:val="num" w:pos="-550"/>
        </w:tabs>
        <w:suppressAutoHyphens w:val="0"/>
        <w:autoSpaceDE/>
        <w:ind w:left="0" w:firstLine="709"/>
        <w:jc w:val="both"/>
        <w:rPr>
          <w:sz w:val="28"/>
          <w:szCs w:val="28"/>
        </w:rPr>
      </w:pPr>
      <w:r w:rsidRPr="00A0130C">
        <w:rPr>
          <w:sz w:val="28"/>
          <w:szCs w:val="28"/>
        </w:rPr>
        <w:t>установление перечня должностей работников с ненормированным рабочим днем (статья 101 ТК РФ);</w:t>
      </w:r>
    </w:p>
    <w:p w:rsidR="00643603" w:rsidRPr="00A0130C" w:rsidRDefault="00643603" w:rsidP="00643603">
      <w:pPr>
        <w:pStyle w:val="32"/>
        <w:widowControl/>
        <w:numPr>
          <w:ilvl w:val="0"/>
          <w:numId w:val="13"/>
        </w:numPr>
        <w:tabs>
          <w:tab w:val="num" w:pos="-550"/>
        </w:tabs>
        <w:suppressAutoHyphens w:val="0"/>
        <w:autoSpaceDE/>
        <w:ind w:left="0" w:firstLine="709"/>
        <w:jc w:val="both"/>
        <w:rPr>
          <w:sz w:val="28"/>
          <w:szCs w:val="28"/>
        </w:rPr>
      </w:pPr>
      <w:r w:rsidRPr="00A0130C">
        <w:rPr>
          <w:sz w:val="28"/>
          <w:szCs w:val="28"/>
        </w:rPr>
        <w:t>представление к присвоению почетных званий (статья 191 ТК РФ);</w:t>
      </w:r>
    </w:p>
    <w:p w:rsidR="00643603" w:rsidRPr="00A0130C" w:rsidRDefault="00643603" w:rsidP="00643603">
      <w:pPr>
        <w:pStyle w:val="32"/>
        <w:widowControl/>
        <w:numPr>
          <w:ilvl w:val="0"/>
          <w:numId w:val="13"/>
        </w:numPr>
        <w:tabs>
          <w:tab w:val="num" w:pos="-550"/>
        </w:tabs>
        <w:suppressAutoHyphens w:val="0"/>
        <w:autoSpaceDE/>
        <w:ind w:left="0" w:firstLine="709"/>
        <w:jc w:val="both"/>
        <w:rPr>
          <w:sz w:val="28"/>
          <w:szCs w:val="28"/>
        </w:rPr>
      </w:pPr>
      <w:r w:rsidRPr="00A0130C">
        <w:rPr>
          <w:sz w:val="28"/>
          <w:szCs w:val="28"/>
        </w:rPr>
        <w:t>представление к награждению отраслевыми наградами и иными наградами (статья 191 ТК РФ);</w:t>
      </w:r>
    </w:p>
    <w:p w:rsidR="00643603" w:rsidRPr="00A0130C" w:rsidRDefault="00643603" w:rsidP="00643603">
      <w:pPr>
        <w:pStyle w:val="32"/>
        <w:widowControl/>
        <w:numPr>
          <w:ilvl w:val="0"/>
          <w:numId w:val="13"/>
        </w:numPr>
        <w:tabs>
          <w:tab w:val="num" w:pos="-880"/>
        </w:tabs>
        <w:suppressAutoHyphens w:val="0"/>
        <w:autoSpaceDE/>
        <w:ind w:left="0" w:firstLine="709"/>
        <w:jc w:val="both"/>
        <w:rPr>
          <w:sz w:val="28"/>
          <w:szCs w:val="28"/>
        </w:rPr>
      </w:pPr>
      <w:r w:rsidRPr="00A0130C">
        <w:rPr>
          <w:sz w:val="28"/>
          <w:szCs w:val="28"/>
        </w:rPr>
        <w:t xml:space="preserve">установление размеров повышенной заработной платы за вредные и (или) опасные и иные особые условия труда </w:t>
      </w:r>
      <w:r w:rsidRPr="00A0130C">
        <w:rPr>
          <w:iCs/>
          <w:sz w:val="28"/>
          <w:szCs w:val="28"/>
        </w:rPr>
        <w:t>(</w:t>
      </w:r>
      <w:r w:rsidRPr="00A0130C">
        <w:rPr>
          <w:sz w:val="28"/>
          <w:szCs w:val="28"/>
        </w:rPr>
        <w:t>статья</w:t>
      </w:r>
      <w:r w:rsidRPr="00A0130C">
        <w:rPr>
          <w:iCs/>
          <w:sz w:val="28"/>
          <w:szCs w:val="28"/>
        </w:rPr>
        <w:t xml:space="preserve"> 147 ТК РФ);</w:t>
      </w:r>
    </w:p>
    <w:p w:rsidR="00643603" w:rsidRPr="00A0130C" w:rsidRDefault="00643603" w:rsidP="00643603">
      <w:pPr>
        <w:pStyle w:val="32"/>
        <w:widowControl/>
        <w:numPr>
          <w:ilvl w:val="0"/>
          <w:numId w:val="13"/>
        </w:numPr>
        <w:tabs>
          <w:tab w:val="num" w:pos="-1870"/>
        </w:tabs>
        <w:suppressAutoHyphens w:val="0"/>
        <w:autoSpaceDE/>
        <w:ind w:left="0" w:firstLine="709"/>
        <w:jc w:val="both"/>
        <w:rPr>
          <w:sz w:val="28"/>
          <w:szCs w:val="28"/>
        </w:rPr>
      </w:pPr>
      <w:r w:rsidRPr="00A0130C">
        <w:rPr>
          <w:sz w:val="28"/>
          <w:szCs w:val="28"/>
        </w:rPr>
        <w:t xml:space="preserve">установление размеров повышения заработной платы в ночное время </w:t>
      </w:r>
      <w:r w:rsidRPr="00A0130C">
        <w:rPr>
          <w:iCs/>
          <w:sz w:val="28"/>
          <w:szCs w:val="28"/>
        </w:rPr>
        <w:t>(</w:t>
      </w:r>
      <w:r w:rsidRPr="00A0130C">
        <w:rPr>
          <w:sz w:val="28"/>
          <w:szCs w:val="28"/>
        </w:rPr>
        <w:t>статья</w:t>
      </w:r>
      <w:r w:rsidRPr="00A0130C">
        <w:rPr>
          <w:iCs/>
          <w:sz w:val="28"/>
          <w:szCs w:val="28"/>
        </w:rPr>
        <w:t xml:space="preserve"> 154 ТК РФ);</w:t>
      </w:r>
    </w:p>
    <w:p w:rsidR="00643603" w:rsidRPr="00A0130C" w:rsidRDefault="00643603" w:rsidP="00643603">
      <w:pPr>
        <w:pStyle w:val="32"/>
        <w:widowControl/>
        <w:numPr>
          <w:ilvl w:val="0"/>
          <w:numId w:val="13"/>
        </w:numPr>
        <w:tabs>
          <w:tab w:val="num" w:pos="-1870"/>
        </w:tabs>
        <w:suppressAutoHyphens w:val="0"/>
        <w:autoSpaceDE/>
        <w:ind w:left="0" w:firstLine="709"/>
        <w:jc w:val="both"/>
        <w:rPr>
          <w:sz w:val="28"/>
          <w:szCs w:val="28"/>
        </w:rPr>
      </w:pPr>
      <w:r w:rsidRPr="00A0130C">
        <w:rPr>
          <w:sz w:val="28"/>
          <w:szCs w:val="28"/>
        </w:rPr>
        <w:t xml:space="preserve">распределение учебной нагрузки </w:t>
      </w:r>
      <w:r w:rsidRPr="00A0130C">
        <w:rPr>
          <w:iCs/>
          <w:sz w:val="28"/>
          <w:szCs w:val="28"/>
        </w:rPr>
        <w:t>(</w:t>
      </w:r>
      <w:r w:rsidRPr="00A0130C">
        <w:rPr>
          <w:sz w:val="28"/>
          <w:szCs w:val="28"/>
        </w:rPr>
        <w:t>статья</w:t>
      </w:r>
      <w:r w:rsidRPr="00A0130C">
        <w:rPr>
          <w:iCs/>
          <w:sz w:val="28"/>
          <w:szCs w:val="28"/>
        </w:rPr>
        <w:t xml:space="preserve"> 100 ТК РФ)</w:t>
      </w:r>
      <w:r w:rsidRPr="00A0130C">
        <w:rPr>
          <w:sz w:val="28"/>
          <w:szCs w:val="28"/>
        </w:rPr>
        <w:t>;</w:t>
      </w:r>
    </w:p>
    <w:p w:rsidR="00643603" w:rsidRPr="00A0130C" w:rsidRDefault="00643603" w:rsidP="00643603">
      <w:pPr>
        <w:pStyle w:val="32"/>
        <w:widowControl/>
        <w:numPr>
          <w:ilvl w:val="0"/>
          <w:numId w:val="13"/>
        </w:numPr>
        <w:tabs>
          <w:tab w:val="num" w:pos="-1870"/>
        </w:tabs>
        <w:suppressAutoHyphens w:val="0"/>
        <w:autoSpaceDE/>
        <w:ind w:left="0" w:firstLine="709"/>
        <w:jc w:val="both"/>
        <w:rPr>
          <w:sz w:val="28"/>
          <w:szCs w:val="28"/>
        </w:rPr>
      </w:pPr>
      <w:r w:rsidRPr="00A0130C">
        <w:rPr>
          <w:sz w:val="28"/>
          <w:szCs w:val="28"/>
        </w:rPr>
        <w:t xml:space="preserve">утверждение расписания занятий </w:t>
      </w:r>
      <w:r w:rsidRPr="00A0130C">
        <w:rPr>
          <w:iCs/>
          <w:sz w:val="28"/>
          <w:szCs w:val="28"/>
        </w:rPr>
        <w:t>(</w:t>
      </w:r>
      <w:r w:rsidRPr="00A0130C">
        <w:rPr>
          <w:sz w:val="28"/>
          <w:szCs w:val="28"/>
        </w:rPr>
        <w:t>статья</w:t>
      </w:r>
      <w:r w:rsidRPr="00A0130C">
        <w:rPr>
          <w:iCs/>
          <w:sz w:val="28"/>
          <w:szCs w:val="28"/>
        </w:rPr>
        <w:t xml:space="preserve"> 100 ТК РФ)</w:t>
      </w:r>
      <w:r w:rsidRPr="00A0130C">
        <w:rPr>
          <w:sz w:val="28"/>
          <w:szCs w:val="28"/>
        </w:rPr>
        <w:t>;</w:t>
      </w:r>
    </w:p>
    <w:p w:rsidR="00643603" w:rsidRPr="00A0130C" w:rsidRDefault="00643603" w:rsidP="00643603">
      <w:pPr>
        <w:pStyle w:val="32"/>
        <w:widowControl/>
        <w:numPr>
          <w:ilvl w:val="0"/>
          <w:numId w:val="13"/>
        </w:numPr>
        <w:tabs>
          <w:tab w:val="num" w:pos="-1870"/>
        </w:tabs>
        <w:suppressAutoHyphens w:val="0"/>
        <w:autoSpaceDE/>
        <w:ind w:left="0" w:firstLine="709"/>
        <w:jc w:val="both"/>
        <w:rPr>
          <w:sz w:val="28"/>
          <w:szCs w:val="28"/>
        </w:rPr>
      </w:pPr>
      <w:r w:rsidRPr="00A0130C">
        <w:rPr>
          <w:sz w:val="28"/>
          <w:szCs w:val="28"/>
        </w:rPr>
        <w:t xml:space="preserve">установление, изменение размеров выплат стимулирующего характера </w:t>
      </w:r>
      <w:r w:rsidRPr="00A0130C">
        <w:rPr>
          <w:iCs/>
          <w:sz w:val="28"/>
          <w:szCs w:val="28"/>
        </w:rPr>
        <w:t>(</w:t>
      </w:r>
      <w:r w:rsidRPr="00A0130C">
        <w:rPr>
          <w:sz w:val="28"/>
          <w:szCs w:val="28"/>
        </w:rPr>
        <w:t>статьи 135,</w:t>
      </w:r>
      <w:r w:rsidRPr="00A0130C">
        <w:rPr>
          <w:iCs/>
          <w:sz w:val="28"/>
          <w:szCs w:val="28"/>
        </w:rPr>
        <w:t xml:space="preserve"> 144 ТК РФ)</w:t>
      </w:r>
      <w:r w:rsidRPr="00A0130C">
        <w:rPr>
          <w:sz w:val="28"/>
          <w:szCs w:val="28"/>
        </w:rPr>
        <w:t xml:space="preserve">; </w:t>
      </w:r>
    </w:p>
    <w:p w:rsidR="00643603" w:rsidRPr="00A0130C" w:rsidRDefault="00643603" w:rsidP="00643603">
      <w:pPr>
        <w:pStyle w:val="32"/>
        <w:widowControl/>
        <w:numPr>
          <w:ilvl w:val="0"/>
          <w:numId w:val="13"/>
        </w:numPr>
        <w:tabs>
          <w:tab w:val="num" w:pos="-1870"/>
        </w:tabs>
        <w:suppressAutoHyphens w:val="0"/>
        <w:autoSpaceDE/>
        <w:ind w:left="0" w:firstLine="709"/>
        <w:jc w:val="both"/>
        <w:rPr>
          <w:sz w:val="28"/>
          <w:szCs w:val="28"/>
        </w:rPr>
      </w:pPr>
      <w:r w:rsidRPr="00A0130C">
        <w:rPr>
          <w:sz w:val="28"/>
          <w:szCs w:val="28"/>
        </w:rPr>
        <w:lastRenderedPageBreak/>
        <w:t xml:space="preserve">распределение премиальных выплат и использование фонда экономии заработной платы </w:t>
      </w:r>
      <w:r w:rsidRPr="00A0130C">
        <w:rPr>
          <w:iCs/>
          <w:sz w:val="28"/>
          <w:szCs w:val="28"/>
        </w:rPr>
        <w:t>(</w:t>
      </w:r>
      <w:r w:rsidRPr="00A0130C">
        <w:rPr>
          <w:sz w:val="28"/>
          <w:szCs w:val="28"/>
        </w:rPr>
        <w:t>статьи 135,</w:t>
      </w:r>
      <w:r w:rsidRPr="00A0130C">
        <w:rPr>
          <w:iCs/>
          <w:sz w:val="28"/>
          <w:szCs w:val="28"/>
        </w:rPr>
        <w:t xml:space="preserve"> 144 ТК РФ)</w:t>
      </w:r>
      <w:r w:rsidRPr="00A0130C">
        <w:rPr>
          <w:sz w:val="28"/>
          <w:szCs w:val="28"/>
        </w:rPr>
        <w:t>;</w:t>
      </w:r>
    </w:p>
    <w:p w:rsidR="00643603" w:rsidRPr="00A0130C" w:rsidRDefault="00643603" w:rsidP="00643603">
      <w:pPr>
        <w:pStyle w:val="32"/>
        <w:ind w:left="0" w:firstLine="709"/>
        <w:jc w:val="both"/>
        <w:rPr>
          <w:sz w:val="28"/>
          <w:szCs w:val="28"/>
        </w:rPr>
      </w:pPr>
      <w:r w:rsidRPr="00A0130C">
        <w:rPr>
          <w:sz w:val="28"/>
          <w:szCs w:val="28"/>
        </w:rPr>
        <w:t>Перечень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w:t>
      </w:r>
      <w:r>
        <w:rPr>
          <w:sz w:val="28"/>
          <w:szCs w:val="28"/>
        </w:rPr>
        <w:t xml:space="preserve">изации определен в </w:t>
      </w:r>
      <w:r w:rsidRPr="00CC3C96">
        <w:rPr>
          <w:b/>
          <w:sz w:val="28"/>
          <w:szCs w:val="28"/>
        </w:rPr>
        <w:t>приложении №3</w:t>
      </w:r>
      <w:r w:rsidRPr="00A0130C">
        <w:rPr>
          <w:sz w:val="28"/>
          <w:szCs w:val="28"/>
        </w:rPr>
        <w:t xml:space="preserve"> к настоящему коллективному договору.</w:t>
      </w:r>
    </w:p>
    <w:p w:rsidR="00643603" w:rsidRPr="00A0130C" w:rsidRDefault="00643603" w:rsidP="00643603">
      <w:pPr>
        <w:pStyle w:val="32"/>
        <w:ind w:left="0" w:firstLine="709"/>
        <w:jc w:val="both"/>
        <w:rPr>
          <w:sz w:val="28"/>
          <w:szCs w:val="28"/>
        </w:rPr>
      </w:pPr>
      <w:r w:rsidRPr="00A0130C">
        <w:rPr>
          <w:sz w:val="28"/>
          <w:szCs w:val="28"/>
        </w:rPr>
        <w:t xml:space="preserve">10.20. С </w:t>
      </w:r>
      <w:r w:rsidRPr="00A0130C">
        <w:rPr>
          <w:b/>
          <w:i/>
          <w:sz w:val="28"/>
          <w:szCs w:val="28"/>
          <w:u w:val="single"/>
        </w:rPr>
        <w:t>предварительного согласия</w:t>
      </w:r>
      <w:r w:rsidRPr="00A0130C">
        <w:rPr>
          <w:sz w:val="28"/>
          <w:szCs w:val="28"/>
        </w:rPr>
        <w:t xml:space="preserve"> выборного органа первичной профсоюзной организации производится:</w:t>
      </w:r>
    </w:p>
    <w:p w:rsidR="00643603" w:rsidRPr="00A0130C" w:rsidRDefault="00643603" w:rsidP="00643603">
      <w:pPr>
        <w:pStyle w:val="32"/>
        <w:widowControl/>
        <w:numPr>
          <w:ilvl w:val="0"/>
          <w:numId w:val="13"/>
        </w:numPr>
        <w:tabs>
          <w:tab w:val="num" w:pos="-660"/>
        </w:tabs>
        <w:suppressAutoHyphens w:val="0"/>
        <w:autoSpaceDE/>
        <w:ind w:left="0" w:firstLine="709"/>
        <w:jc w:val="both"/>
        <w:rPr>
          <w:sz w:val="28"/>
          <w:szCs w:val="28"/>
        </w:rPr>
      </w:pPr>
      <w:r w:rsidRPr="00A0130C">
        <w:rPr>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A0130C">
        <w:rPr>
          <w:iCs/>
          <w:sz w:val="28"/>
          <w:szCs w:val="28"/>
        </w:rPr>
        <w:t xml:space="preserve"> 192, 193 ТК РФ)</w:t>
      </w:r>
      <w:r w:rsidRPr="00A0130C">
        <w:rPr>
          <w:sz w:val="28"/>
          <w:szCs w:val="28"/>
        </w:rPr>
        <w:t>;</w:t>
      </w:r>
    </w:p>
    <w:p w:rsidR="00643603" w:rsidRPr="00A0130C" w:rsidRDefault="00643603" w:rsidP="00643603">
      <w:pPr>
        <w:pStyle w:val="32"/>
        <w:widowControl/>
        <w:numPr>
          <w:ilvl w:val="0"/>
          <w:numId w:val="13"/>
        </w:numPr>
        <w:tabs>
          <w:tab w:val="num" w:pos="-220"/>
        </w:tabs>
        <w:suppressAutoHyphens w:val="0"/>
        <w:autoSpaceDE/>
        <w:ind w:left="0" w:firstLine="709"/>
        <w:jc w:val="both"/>
        <w:rPr>
          <w:sz w:val="28"/>
          <w:szCs w:val="28"/>
        </w:rPr>
      </w:pPr>
      <w:r w:rsidRPr="00A0130C">
        <w:rPr>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643603" w:rsidRPr="00A0130C" w:rsidRDefault="00643603" w:rsidP="00643603">
      <w:pPr>
        <w:ind w:firstLine="709"/>
        <w:jc w:val="both"/>
        <w:rPr>
          <w:sz w:val="28"/>
          <w:szCs w:val="28"/>
        </w:rPr>
      </w:pPr>
      <w:r w:rsidRPr="00A0130C">
        <w:rPr>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643603" w:rsidRPr="00A0130C" w:rsidRDefault="00643603" w:rsidP="00643603">
      <w:pPr>
        <w:pStyle w:val="32"/>
        <w:ind w:left="0" w:firstLine="709"/>
        <w:jc w:val="both"/>
        <w:rPr>
          <w:sz w:val="28"/>
          <w:szCs w:val="28"/>
        </w:rPr>
      </w:pPr>
      <w:r w:rsidRPr="00A0130C">
        <w:rPr>
          <w:sz w:val="28"/>
          <w:szCs w:val="28"/>
        </w:rPr>
        <w:t>10.21.</w:t>
      </w:r>
      <w:r w:rsidRPr="00A0130C">
        <w:rPr>
          <w:sz w:val="28"/>
          <w:szCs w:val="28"/>
        </w:rPr>
        <w:tab/>
        <w:t xml:space="preserve">С </w:t>
      </w:r>
      <w:r w:rsidRPr="00A0130C">
        <w:rPr>
          <w:b/>
          <w:i/>
          <w:sz w:val="28"/>
          <w:szCs w:val="28"/>
          <w:u w:val="single"/>
        </w:rPr>
        <w:t>предварительного согласия</w:t>
      </w:r>
      <w:r w:rsidRPr="00A0130C">
        <w:rPr>
          <w:sz w:val="28"/>
          <w:szCs w:val="28"/>
        </w:rPr>
        <w:t xml:space="preserve">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A0130C">
        <w:rPr>
          <w:iCs/>
          <w:sz w:val="28"/>
          <w:szCs w:val="28"/>
        </w:rPr>
        <w:t>376 ТК РФ)</w:t>
      </w:r>
      <w:r w:rsidRPr="00A0130C">
        <w:rPr>
          <w:sz w:val="28"/>
          <w:szCs w:val="28"/>
        </w:rPr>
        <w:t>:</w:t>
      </w:r>
    </w:p>
    <w:p w:rsidR="00643603" w:rsidRPr="00A0130C" w:rsidRDefault="00643603" w:rsidP="00643603">
      <w:pPr>
        <w:pStyle w:val="32"/>
        <w:widowControl/>
        <w:numPr>
          <w:ilvl w:val="0"/>
          <w:numId w:val="15"/>
        </w:numPr>
        <w:suppressAutoHyphens w:val="0"/>
        <w:autoSpaceDE/>
        <w:ind w:left="0" w:firstLine="709"/>
        <w:jc w:val="both"/>
        <w:rPr>
          <w:sz w:val="28"/>
          <w:szCs w:val="28"/>
        </w:rPr>
      </w:pPr>
      <w:r w:rsidRPr="00A0130C">
        <w:rPr>
          <w:sz w:val="28"/>
          <w:szCs w:val="28"/>
        </w:rPr>
        <w:t>сокращение численности или штата работников организации (пункт 2 части 1 статьи 81 ТК РФ);</w:t>
      </w:r>
    </w:p>
    <w:p w:rsidR="00643603" w:rsidRPr="00A0130C" w:rsidRDefault="00643603" w:rsidP="00643603">
      <w:pPr>
        <w:pStyle w:val="32"/>
        <w:widowControl/>
        <w:numPr>
          <w:ilvl w:val="0"/>
          <w:numId w:val="15"/>
        </w:numPr>
        <w:suppressAutoHyphens w:val="0"/>
        <w:autoSpaceDE/>
        <w:ind w:left="0" w:firstLine="709"/>
        <w:jc w:val="both"/>
        <w:rPr>
          <w:sz w:val="28"/>
          <w:szCs w:val="28"/>
        </w:rPr>
      </w:pPr>
      <w:r w:rsidRPr="00A0130C">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643603" w:rsidRPr="00A0130C" w:rsidRDefault="00643603" w:rsidP="00643603">
      <w:pPr>
        <w:pStyle w:val="32"/>
        <w:widowControl/>
        <w:numPr>
          <w:ilvl w:val="0"/>
          <w:numId w:val="15"/>
        </w:numPr>
        <w:suppressAutoHyphens w:val="0"/>
        <w:autoSpaceDE/>
        <w:ind w:left="0" w:firstLine="709"/>
        <w:jc w:val="both"/>
        <w:rPr>
          <w:sz w:val="28"/>
          <w:szCs w:val="28"/>
        </w:rPr>
      </w:pPr>
      <w:r w:rsidRPr="00A0130C">
        <w:rPr>
          <w:sz w:val="28"/>
          <w:szCs w:val="28"/>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643603" w:rsidRPr="00A0130C" w:rsidRDefault="00643603" w:rsidP="00643603">
      <w:pPr>
        <w:pStyle w:val="32"/>
        <w:ind w:left="0" w:firstLine="709"/>
        <w:jc w:val="both"/>
        <w:rPr>
          <w:sz w:val="28"/>
          <w:szCs w:val="28"/>
        </w:rPr>
      </w:pPr>
      <w:r w:rsidRPr="00A0130C">
        <w:rPr>
          <w:sz w:val="28"/>
          <w:szCs w:val="28"/>
        </w:rPr>
        <w:t xml:space="preserve">10.22.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A0130C">
        <w:rPr>
          <w:i/>
          <w:iCs/>
          <w:sz w:val="28"/>
          <w:szCs w:val="28"/>
        </w:rPr>
        <w:t>(</w:t>
      </w:r>
      <w:r w:rsidRPr="00A0130C">
        <w:rPr>
          <w:sz w:val="28"/>
          <w:szCs w:val="28"/>
        </w:rPr>
        <w:t>части 3 статьи 374 ТК РФ).</w:t>
      </w:r>
    </w:p>
    <w:p w:rsidR="00643603" w:rsidRPr="00A0130C" w:rsidRDefault="00643603" w:rsidP="00643603">
      <w:pPr>
        <w:pStyle w:val="35"/>
        <w:spacing w:after="0"/>
        <w:ind w:left="0" w:firstLine="709"/>
        <w:jc w:val="both"/>
        <w:rPr>
          <w:iCs/>
          <w:sz w:val="28"/>
          <w:szCs w:val="28"/>
        </w:rPr>
      </w:pPr>
      <w:r w:rsidRPr="00A0130C">
        <w:rPr>
          <w:sz w:val="28"/>
          <w:szCs w:val="28"/>
        </w:rPr>
        <w:t xml:space="preserve">10.23.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A0130C">
        <w:rPr>
          <w:iCs/>
          <w:sz w:val="28"/>
          <w:szCs w:val="28"/>
        </w:rPr>
        <w:t>для замены временно отсутствующего работника, за которым сохраняется место работы.</w:t>
      </w:r>
    </w:p>
    <w:p w:rsidR="00643603" w:rsidRPr="00A0130C" w:rsidRDefault="00643603" w:rsidP="00643603">
      <w:pPr>
        <w:pStyle w:val="35"/>
        <w:spacing w:after="0"/>
        <w:ind w:left="0" w:firstLine="709"/>
        <w:jc w:val="both"/>
        <w:rPr>
          <w:sz w:val="28"/>
          <w:szCs w:val="28"/>
        </w:rPr>
      </w:pPr>
      <w:r w:rsidRPr="00A0130C">
        <w:rPr>
          <w:iCs/>
          <w:sz w:val="28"/>
          <w:szCs w:val="28"/>
        </w:rPr>
        <w:t xml:space="preserve">10.24. </w:t>
      </w:r>
      <w:proofErr w:type="gramStart"/>
      <w:r w:rsidRPr="00A0130C">
        <w:rPr>
          <w:iCs/>
          <w:sz w:val="28"/>
          <w:szCs w:val="28"/>
        </w:rPr>
        <w:t xml:space="preserve">Члены </w:t>
      </w:r>
      <w:r w:rsidRPr="00A0130C">
        <w:rPr>
          <w:sz w:val="28"/>
          <w:szCs w:val="28"/>
        </w:rPr>
        <w:t xml:space="preserve">выборного органа первичной профсоюзной организации, участвующие в коллективных переговорах, в период их ведения не могут быть </w:t>
      </w:r>
      <w:r w:rsidRPr="00A0130C">
        <w:rPr>
          <w:sz w:val="28"/>
          <w:szCs w:val="28"/>
        </w:rPr>
        <w:lastRenderedPageBreak/>
        <w:t>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A0130C">
        <w:rPr>
          <w:sz w:val="28"/>
          <w:szCs w:val="28"/>
        </w:rPr>
        <w:t xml:space="preserve"> (часть 3 статьи 39 ТК РФ).</w:t>
      </w:r>
    </w:p>
    <w:p w:rsidR="00643603" w:rsidRPr="00A0130C" w:rsidRDefault="00643603" w:rsidP="00643603">
      <w:pPr>
        <w:pStyle w:val="4"/>
        <w:ind w:left="0" w:firstLine="709"/>
        <w:jc w:val="both"/>
        <w:rPr>
          <w:sz w:val="28"/>
          <w:szCs w:val="28"/>
        </w:rPr>
      </w:pPr>
      <w:r w:rsidRPr="00A0130C">
        <w:rPr>
          <w:sz w:val="28"/>
          <w:szCs w:val="28"/>
        </w:rPr>
        <w:t>10.25.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643603" w:rsidRPr="00C15361" w:rsidRDefault="00643603" w:rsidP="00643603">
      <w:pPr>
        <w:shd w:val="clear" w:color="auto" w:fill="FFFFFF"/>
        <w:ind w:left="5" w:firstLine="691"/>
        <w:jc w:val="both"/>
        <w:rPr>
          <w:spacing w:val="-12"/>
          <w:sz w:val="28"/>
          <w:szCs w:val="28"/>
        </w:rPr>
      </w:pPr>
      <w:r w:rsidRPr="00A0130C">
        <w:rPr>
          <w:sz w:val="28"/>
          <w:szCs w:val="28"/>
        </w:rPr>
        <w:t>10.26. Работодатель за счет сре</w:t>
      </w:r>
      <w:proofErr w:type="gramStart"/>
      <w:r w:rsidRPr="00A0130C">
        <w:rPr>
          <w:sz w:val="28"/>
          <w:szCs w:val="28"/>
        </w:rPr>
        <w:t>дств ст</w:t>
      </w:r>
      <w:proofErr w:type="gramEnd"/>
      <w:r w:rsidRPr="00A0130C">
        <w:rPr>
          <w:sz w:val="28"/>
          <w:szCs w:val="28"/>
        </w:rPr>
        <w:t>имулирующего фонда учреждения производит ежемесячные выплаты председателю профкома за работу с локально-нормативными документами образовательного учреждения при бальной системе не менее 5 баллов.</w:t>
      </w:r>
    </w:p>
    <w:p w:rsidR="00643603" w:rsidRPr="00643603" w:rsidRDefault="00643603" w:rsidP="00643603">
      <w:pPr>
        <w:shd w:val="clear" w:color="auto" w:fill="FFFFFF"/>
        <w:tabs>
          <w:tab w:val="left" w:pos="1286"/>
        </w:tabs>
        <w:jc w:val="both"/>
        <w:rPr>
          <w:rFonts w:ascii="Times New Roman" w:hAnsi="Times New Roman" w:cs="Times New Roman"/>
          <w:spacing w:val="-15"/>
          <w:sz w:val="28"/>
          <w:szCs w:val="28"/>
        </w:rPr>
      </w:pPr>
      <w:r w:rsidRPr="00643603">
        <w:rPr>
          <w:rFonts w:ascii="Times New Roman" w:hAnsi="Times New Roman" w:cs="Times New Roman"/>
          <w:sz w:val="28"/>
          <w:szCs w:val="28"/>
        </w:rPr>
        <w:t xml:space="preserve">           10.27. За нарушение законодательства о профсоюзах должностные лица, работодатели несут дисциплинарную, административ</w:t>
      </w:r>
      <w:r w:rsidRPr="00643603">
        <w:rPr>
          <w:rFonts w:ascii="Times New Roman" w:hAnsi="Times New Roman" w:cs="Times New Roman"/>
          <w:sz w:val="28"/>
          <w:szCs w:val="28"/>
        </w:rPr>
        <w:softHyphen/>
        <w:t>ную, уголовную ответственность в соответствии с федеральными законами и Трудовым Кодексом РФ (ст. 378 ТК РФ).</w:t>
      </w:r>
    </w:p>
    <w:p w:rsidR="00643603" w:rsidRPr="00643603" w:rsidRDefault="00643603" w:rsidP="00643603">
      <w:pPr>
        <w:shd w:val="clear" w:color="auto" w:fill="FFFFFF"/>
        <w:tabs>
          <w:tab w:val="left" w:pos="1738"/>
        </w:tabs>
        <w:ind w:left="5" w:right="139" w:firstLine="706"/>
        <w:jc w:val="both"/>
        <w:rPr>
          <w:rFonts w:ascii="Times New Roman" w:hAnsi="Times New Roman" w:cs="Times New Roman"/>
          <w:sz w:val="28"/>
          <w:szCs w:val="28"/>
        </w:rPr>
      </w:pPr>
      <w:r w:rsidRPr="00643603">
        <w:rPr>
          <w:rFonts w:ascii="Times New Roman" w:hAnsi="Times New Roman" w:cs="Times New Roman"/>
          <w:spacing w:val="-13"/>
          <w:sz w:val="28"/>
          <w:szCs w:val="28"/>
        </w:rPr>
        <w:t>10.28.</w:t>
      </w:r>
      <w:r w:rsidRPr="00643603">
        <w:rPr>
          <w:rFonts w:ascii="Times New Roman" w:hAnsi="Times New Roman" w:cs="Times New Roman"/>
          <w:sz w:val="28"/>
          <w:szCs w:val="28"/>
        </w:rPr>
        <w:tab/>
        <w:t>Работодатель предоставляет профкому необходимую информацию по любым вопросам труда и социально-экономического развития учреждения.</w:t>
      </w:r>
    </w:p>
    <w:p w:rsidR="00643603" w:rsidRPr="00643603" w:rsidRDefault="00643603" w:rsidP="00643603">
      <w:pPr>
        <w:shd w:val="clear" w:color="auto" w:fill="FFFFFF"/>
        <w:ind w:left="3374"/>
        <w:jc w:val="both"/>
        <w:rPr>
          <w:rFonts w:ascii="Times New Roman" w:hAnsi="Times New Roman" w:cs="Times New Roman"/>
          <w:sz w:val="28"/>
          <w:szCs w:val="28"/>
        </w:rPr>
      </w:pPr>
      <w:r w:rsidRPr="00643603">
        <w:rPr>
          <w:rFonts w:ascii="Times New Roman" w:hAnsi="Times New Roman" w:cs="Times New Roman"/>
          <w:b/>
          <w:bCs/>
          <w:spacing w:val="-1"/>
          <w:sz w:val="28"/>
          <w:szCs w:val="28"/>
          <w:lang w:val="en-US"/>
        </w:rPr>
        <w:t>XI</w:t>
      </w:r>
      <w:r w:rsidRPr="00643603">
        <w:rPr>
          <w:rFonts w:ascii="Times New Roman" w:hAnsi="Times New Roman" w:cs="Times New Roman"/>
          <w:b/>
          <w:bCs/>
          <w:spacing w:val="-1"/>
          <w:sz w:val="28"/>
          <w:szCs w:val="28"/>
        </w:rPr>
        <w:t>. Обязательства профкома</w:t>
      </w:r>
    </w:p>
    <w:p w:rsidR="00643603" w:rsidRPr="00643603" w:rsidRDefault="00643603" w:rsidP="00643603">
      <w:pPr>
        <w:shd w:val="clear" w:color="auto" w:fill="FFFFFF"/>
        <w:ind w:left="864"/>
        <w:jc w:val="both"/>
        <w:rPr>
          <w:rFonts w:ascii="Times New Roman" w:hAnsi="Times New Roman" w:cs="Times New Roman"/>
          <w:sz w:val="28"/>
          <w:szCs w:val="28"/>
        </w:rPr>
      </w:pPr>
      <w:r w:rsidRPr="00643603">
        <w:rPr>
          <w:rFonts w:ascii="Times New Roman" w:hAnsi="Times New Roman" w:cs="Times New Roman"/>
          <w:spacing w:val="-4"/>
          <w:sz w:val="28"/>
          <w:szCs w:val="28"/>
        </w:rPr>
        <w:t>11. Профком обязуется:</w:t>
      </w:r>
    </w:p>
    <w:p w:rsidR="00643603" w:rsidRPr="00643603" w:rsidRDefault="00643603" w:rsidP="00643603">
      <w:pPr>
        <w:shd w:val="clear" w:color="auto" w:fill="FFFFFF"/>
        <w:tabs>
          <w:tab w:val="left" w:pos="1478"/>
        </w:tabs>
        <w:ind w:left="149" w:right="106" w:firstLine="754"/>
        <w:jc w:val="both"/>
        <w:rPr>
          <w:rFonts w:ascii="Times New Roman" w:hAnsi="Times New Roman" w:cs="Times New Roman"/>
          <w:sz w:val="28"/>
          <w:szCs w:val="28"/>
        </w:rPr>
      </w:pPr>
      <w:r w:rsidRPr="00643603">
        <w:rPr>
          <w:rFonts w:ascii="Times New Roman" w:hAnsi="Times New Roman" w:cs="Times New Roman"/>
          <w:spacing w:val="-23"/>
          <w:sz w:val="28"/>
          <w:szCs w:val="28"/>
        </w:rPr>
        <w:t>11.1.</w:t>
      </w:r>
      <w:r w:rsidRPr="00643603">
        <w:rPr>
          <w:rFonts w:ascii="Times New Roman" w:hAnsi="Times New Roman" w:cs="Times New Roman"/>
          <w:sz w:val="28"/>
          <w:szCs w:val="28"/>
        </w:rPr>
        <w:tab/>
      </w:r>
      <w:r w:rsidRPr="00643603">
        <w:rPr>
          <w:rFonts w:ascii="Times New Roman" w:hAnsi="Times New Roman" w:cs="Times New Roman"/>
          <w:spacing w:val="-4"/>
          <w:sz w:val="28"/>
          <w:szCs w:val="28"/>
        </w:rPr>
        <w:t xml:space="preserve">Представлять и защищать права и интересы членов профсоюза по </w:t>
      </w:r>
      <w:r w:rsidRPr="00643603">
        <w:rPr>
          <w:rFonts w:ascii="Times New Roman" w:hAnsi="Times New Roman" w:cs="Times New Roman"/>
          <w:sz w:val="28"/>
          <w:szCs w:val="28"/>
        </w:rPr>
        <w:t xml:space="preserve">социально - трудовым вопросам в соответствии с Федеральным законом « О </w:t>
      </w:r>
      <w:r w:rsidRPr="00643603">
        <w:rPr>
          <w:rFonts w:ascii="Times New Roman" w:hAnsi="Times New Roman" w:cs="Times New Roman"/>
          <w:spacing w:val="-1"/>
          <w:sz w:val="28"/>
          <w:szCs w:val="28"/>
        </w:rPr>
        <w:t>профессиональных союзах, их правах и гарантиях деятельности» и ТК РФ.</w:t>
      </w:r>
    </w:p>
    <w:p w:rsidR="00643603" w:rsidRPr="00643603" w:rsidRDefault="00643603" w:rsidP="00643603">
      <w:pPr>
        <w:shd w:val="clear" w:color="auto" w:fill="FFFFFF"/>
        <w:ind w:left="130" w:firstLine="706"/>
        <w:jc w:val="both"/>
        <w:rPr>
          <w:rFonts w:ascii="Times New Roman" w:hAnsi="Times New Roman" w:cs="Times New Roman"/>
          <w:sz w:val="28"/>
          <w:szCs w:val="28"/>
        </w:rPr>
      </w:pPr>
      <w:r w:rsidRPr="00643603">
        <w:rPr>
          <w:rFonts w:ascii="Times New Roman" w:hAnsi="Times New Roman" w:cs="Times New Roman"/>
          <w:sz w:val="28"/>
          <w:szCs w:val="28"/>
        </w:rPr>
        <w:t xml:space="preserve">Представлять во взаимоотношениях с работодателем интересы </w:t>
      </w:r>
      <w:proofErr w:type="gramStart"/>
      <w:r w:rsidRPr="00643603">
        <w:rPr>
          <w:rFonts w:ascii="Times New Roman" w:hAnsi="Times New Roman" w:cs="Times New Roman"/>
          <w:sz w:val="28"/>
          <w:szCs w:val="28"/>
        </w:rPr>
        <w:t>работников</w:t>
      </w:r>
      <w:proofErr w:type="gramEnd"/>
      <w:r w:rsidRPr="00643603">
        <w:rPr>
          <w:rFonts w:ascii="Times New Roman" w:hAnsi="Times New Roman" w:cs="Times New Roman"/>
          <w:sz w:val="28"/>
          <w:szCs w:val="28"/>
        </w:rPr>
        <w:t xml:space="preserve"> не являющихся членами профсоюза, в случае, если они </w:t>
      </w:r>
      <w:r w:rsidRPr="00643603">
        <w:rPr>
          <w:rFonts w:ascii="Times New Roman" w:hAnsi="Times New Roman" w:cs="Times New Roman"/>
          <w:spacing w:val="-3"/>
          <w:sz w:val="28"/>
          <w:szCs w:val="28"/>
        </w:rPr>
        <w:t xml:space="preserve">уполномочили профком представлять их интересы и перечислять ежемесячно </w:t>
      </w:r>
      <w:r w:rsidRPr="00643603">
        <w:rPr>
          <w:rFonts w:ascii="Times New Roman" w:hAnsi="Times New Roman" w:cs="Times New Roman"/>
          <w:spacing w:val="-1"/>
          <w:sz w:val="28"/>
          <w:szCs w:val="28"/>
        </w:rPr>
        <w:t xml:space="preserve">денежные средства из заработной платы на счет первичной профсоюзной </w:t>
      </w:r>
      <w:r w:rsidRPr="00643603">
        <w:rPr>
          <w:rFonts w:ascii="Times New Roman" w:hAnsi="Times New Roman" w:cs="Times New Roman"/>
          <w:sz w:val="28"/>
          <w:szCs w:val="28"/>
        </w:rPr>
        <w:t>организации.</w:t>
      </w:r>
    </w:p>
    <w:p w:rsidR="00643603" w:rsidRPr="00643603" w:rsidRDefault="00643603" w:rsidP="00643603">
      <w:pPr>
        <w:shd w:val="clear" w:color="auto" w:fill="FFFFFF"/>
        <w:tabs>
          <w:tab w:val="left" w:pos="1502"/>
        </w:tabs>
        <w:ind w:left="142" w:firstLine="751"/>
        <w:jc w:val="both"/>
        <w:rPr>
          <w:rFonts w:ascii="Times New Roman" w:hAnsi="Times New Roman" w:cs="Times New Roman"/>
          <w:spacing w:val="-22"/>
          <w:sz w:val="28"/>
          <w:szCs w:val="28"/>
        </w:rPr>
      </w:pPr>
      <w:r w:rsidRPr="00643603">
        <w:rPr>
          <w:rFonts w:ascii="Times New Roman" w:hAnsi="Times New Roman" w:cs="Times New Roman"/>
          <w:sz w:val="28"/>
          <w:szCs w:val="28"/>
        </w:rPr>
        <w:t xml:space="preserve">11.2. Осуществлять </w:t>
      </w:r>
      <w:proofErr w:type="gramStart"/>
      <w:r w:rsidRPr="00643603">
        <w:rPr>
          <w:rFonts w:ascii="Times New Roman" w:hAnsi="Times New Roman" w:cs="Times New Roman"/>
          <w:sz w:val="28"/>
          <w:szCs w:val="28"/>
        </w:rPr>
        <w:t>контроль за</w:t>
      </w:r>
      <w:proofErr w:type="gramEnd"/>
      <w:r w:rsidRPr="00643603">
        <w:rPr>
          <w:rFonts w:ascii="Times New Roman" w:hAnsi="Times New Roman" w:cs="Times New Roman"/>
          <w:sz w:val="28"/>
          <w:szCs w:val="28"/>
        </w:rPr>
        <w:t xml:space="preserve"> соблюдением работодателем и его п</w:t>
      </w:r>
      <w:r w:rsidRPr="00643603">
        <w:rPr>
          <w:rFonts w:ascii="Times New Roman" w:hAnsi="Times New Roman" w:cs="Times New Roman"/>
          <w:spacing w:val="-2"/>
          <w:sz w:val="28"/>
          <w:szCs w:val="28"/>
        </w:rPr>
        <w:t xml:space="preserve">редставителями трудового законодательства и иных нормативных правовых </w:t>
      </w:r>
      <w:r w:rsidRPr="00643603">
        <w:rPr>
          <w:rFonts w:ascii="Times New Roman" w:hAnsi="Times New Roman" w:cs="Times New Roman"/>
          <w:sz w:val="28"/>
          <w:szCs w:val="28"/>
        </w:rPr>
        <w:t>актов, содержащих нормы трудового права.</w:t>
      </w:r>
    </w:p>
    <w:p w:rsidR="00643603" w:rsidRPr="00643603" w:rsidRDefault="00643603" w:rsidP="00643603">
      <w:pPr>
        <w:shd w:val="clear" w:color="auto" w:fill="FFFFFF"/>
        <w:tabs>
          <w:tab w:val="left" w:pos="1502"/>
        </w:tabs>
        <w:ind w:left="142" w:right="110" w:firstLine="751"/>
        <w:jc w:val="both"/>
        <w:rPr>
          <w:rFonts w:ascii="Times New Roman" w:hAnsi="Times New Roman" w:cs="Times New Roman"/>
          <w:spacing w:val="-22"/>
          <w:sz w:val="28"/>
          <w:szCs w:val="28"/>
        </w:rPr>
      </w:pPr>
      <w:r w:rsidRPr="00643603">
        <w:rPr>
          <w:rFonts w:ascii="Times New Roman" w:hAnsi="Times New Roman" w:cs="Times New Roman"/>
          <w:sz w:val="28"/>
          <w:szCs w:val="28"/>
        </w:rPr>
        <w:lastRenderedPageBreak/>
        <w:t xml:space="preserve">11.3. Осуществлять </w:t>
      </w:r>
      <w:proofErr w:type="gramStart"/>
      <w:r w:rsidRPr="00643603">
        <w:rPr>
          <w:rFonts w:ascii="Times New Roman" w:hAnsi="Times New Roman" w:cs="Times New Roman"/>
          <w:sz w:val="28"/>
          <w:szCs w:val="28"/>
        </w:rPr>
        <w:t>контроль за</w:t>
      </w:r>
      <w:proofErr w:type="gramEnd"/>
      <w:r w:rsidRPr="00643603">
        <w:rPr>
          <w:rFonts w:ascii="Times New Roman" w:hAnsi="Times New Roman" w:cs="Times New Roman"/>
          <w:sz w:val="28"/>
          <w:szCs w:val="28"/>
        </w:rPr>
        <w:t xml:space="preserve"> правильностью расходования фонда заработной платы стимулирующего фонда, фонда экономии заработной платы, внебюджетного фонда и иных фондов учреждения.</w:t>
      </w:r>
    </w:p>
    <w:p w:rsidR="00643603" w:rsidRPr="00643603" w:rsidRDefault="00643603" w:rsidP="00643603">
      <w:pPr>
        <w:shd w:val="clear" w:color="auto" w:fill="FFFFFF"/>
        <w:tabs>
          <w:tab w:val="left" w:pos="1502"/>
        </w:tabs>
        <w:ind w:left="142" w:firstLine="751"/>
        <w:jc w:val="both"/>
        <w:rPr>
          <w:rFonts w:ascii="Times New Roman" w:hAnsi="Times New Roman" w:cs="Times New Roman"/>
          <w:spacing w:val="-23"/>
          <w:sz w:val="28"/>
          <w:szCs w:val="28"/>
        </w:rPr>
      </w:pPr>
      <w:r w:rsidRPr="00643603">
        <w:rPr>
          <w:rFonts w:ascii="Times New Roman" w:hAnsi="Times New Roman" w:cs="Times New Roman"/>
          <w:sz w:val="28"/>
          <w:szCs w:val="28"/>
        </w:rPr>
        <w:t xml:space="preserve">11.4. Осуществлять </w:t>
      </w:r>
      <w:proofErr w:type="gramStart"/>
      <w:r w:rsidRPr="00643603">
        <w:rPr>
          <w:rFonts w:ascii="Times New Roman" w:hAnsi="Times New Roman" w:cs="Times New Roman"/>
          <w:sz w:val="28"/>
          <w:szCs w:val="28"/>
        </w:rPr>
        <w:t>контроль за</w:t>
      </w:r>
      <w:proofErr w:type="gramEnd"/>
      <w:r w:rsidRPr="00643603">
        <w:rPr>
          <w:rFonts w:ascii="Times New Roman" w:hAnsi="Times New Roman" w:cs="Times New Roman"/>
          <w:sz w:val="28"/>
          <w:szCs w:val="28"/>
        </w:rPr>
        <w:t xml:space="preserve"> правильностью ведения и хранения трудовых книжек работников, за своевременностью внесения в них записей, в том числе при </w:t>
      </w:r>
      <w:r w:rsidRPr="00643603">
        <w:rPr>
          <w:rFonts w:ascii="Times New Roman" w:hAnsi="Times New Roman" w:cs="Times New Roman"/>
          <w:color w:val="000000"/>
          <w:sz w:val="28"/>
          <w:szCs w:val="28"/>
        </w:rPr>
        <w:t>установлении квалификационных</w:t>
      </w:r>
      <w:r w:rsidRPr="00643603">
        <w:rPr>
          <w:rFonts w:ascii="Times New Roman" w:hAnsi="Times New Roman" w:cs="Times New Roman"/>
          <w:sz w:val="28"/>
          <w:szCs w:val="28"/>
        </w:rPr>
        <w:t xml:space="preserve"> категорий по результатам аттестации работников.</w:t>
      </w:r>
    </w:p>
    <w:p w:rsidR="00643603" w:rsidRPr="00643603" w:rsidRDefault="00643603" w:rsidP="00643603">
      <w:pPr>
        <w:shd w:val="clear" w:color="auto" w:fill="FFFFFF"/>
        <w:tabs>
          <w:tab w:val="left" w:pos="1502"/>
        </w:tabs>
        <w:ind w:left="142" w:right="149" w:firstLine="751"/>
        <w:jc w:val="both"/>
        <w:rPr>
          <w:rFonts w:ascii="Times New Roman" w:hAnsi="Times New Roman" w:cs="Times New Roman"/>
          <w:spacing w:val="-1"/>
          <w:sz w:val="28"/>
          <w:szCs w:val="28"/>
        </w:rPr>
      </w:pPr>
      <w:r w:rsidRPr="00643603">
        <w:rPr>
          <w:rFonts w:ascii="Times New Roman" w:hAnsi="Times New Roman" w:cs="Times New Roman"/>
          <w:sz w:val="28"/>
          <w:szCs w:val="28"/>
        </w:rPr>
        <w:t xml:space="preserve">11.5. Совместно с работодателем и работниками разрабатывать меры </w:t>
      </w:r>
      <w:r w:rsidRPr="00643603">
        <w:rPr>
          <w:rFonts w:ascii="Times New Roman" w:hAnsi="Times New Roman" w:cs="Times New Roman"/>
          <w:spacing w:val="-1"/>
          <w:sz w:val="28"/>
          <w:szCs w:val="28"/>
        </w:rPr>
        <w:t>по защите персональных данных работников (ст. 86 ТК РФ).</w:t>
      </w:r>
    </w:p>
    <w:p w:rsidR="00643603" w:rsidRPr="00643603" w:rsidRDefault="00643603" w:rsidP="00643603">
      <w:pPr>
        <w:pStyle w:val="3"/>
        <w:spacing w:after="0"/>
        <w:ind w:firstLine="851"/>
        <w:rPr>
          <w:sz w:val="28"/>
          <w:szCs w:val="28"/>
        </w:rPr>
      </w:pPr>
      <w:r w:rsidRPr="00643603">
        <w:rPr>
          <w:sz w:val="28"/>
          <w:szCs w:val="28"/>
        </w:rPr>
        <w:t xml:space="preserve"> 11.6. Осуществлять </w:t>
      </w:r>
      <w:proofErr w:type="gramStart"/>
      <w:r w:rsidRPr="00643603">
        <w:rPr>
          <w:sz w:val="28"/>
          <w:szCs w:val="28"/>
        </w:rPr>
        <w:t>контроль за</w:t>
      </w:r>
      <w:proofErr w:type="gramEnd"/>
      <w:r w:rsidRPr="00643603">
        <w:rPr>
          <w:sz w:val="28"/>
          <w:szCs w:val="28"/>
        </w:rPr>
        <w:t xml:space="preserve"> охраной труда в образовательной организации.</w:t>
      </w:r>
    </w:p>
    <w:p w:rsidR="00643603" w:rsidRPr="00643603" w:rsidRDefault="00643603" w:rsidP="00643603">
      <w:pPr>
        <w:shd w:val="clear" w:color="auto" w:fill="FFFFFF"/>
        <w:tabs>
          <w:tab w:val="left" w:pos="1502"/>
        </w:tabs>
        <w:ind w:left="142" w:firstLine="751"/>
        <w:jc w:val="both"/>
        <w:rPr>
          <w:rFonts w:ascii="Times New Roman" w:hAnsi="Times New Roman" w:cs="Times New Roman"/>
          <w:spacing w:val="-23"/>
          <w:sz w:val="28"/>
          <w:szCs w:val="28"/>
        </w:rPr>
      </w:pPr>
      <w:r w:rsidRPr="00643603">
        <w:rPr>
          <w:rFonts w:ascii="Times New Roman" w:hAnsi="Times New Roman" w:cs="Times New Roman"/>
          <w:spacing w:val="-1"/>
          <w:sz w:val="28"/>
          <w:szCs w:val="28"/>
        </w:rPr>
        <w:t xml:space="preserve">11.7. Направлять учредителю (собственнику) учреждения заявление о </w:t>
      </w:r>
      <w:r w:rsidRPr="00643603">
        <w:rPr>
          <w:rFonts w:ascii="Times New Roman" w:hAnsi="Times New Roman" w:cs="Times New Roman"/>
          <w:sz w:val="28"/>
          <w:szCs w:val="28"/>
        </w:rPr>
        <w:t>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применении   мер  дисциплинарного   взыскания   вплоть   до увольнения (ст. 195 ТК РФ).</w:t>
      </w:r>
    </w:p>
    <w:p w:rsidR="00643603" w:rsidRPr="00643603" w:rsidRDefault="00643603" w:rsidP="00643603">
      <w:pPr>
        <w:shd w:val="clear" w:color="auto" w:fill="FFFFFF"/>
        <w:tabs>
          <w:tab w:val="left" w:pos="1502"/>
        </w:tabs>
        <w:ind w:left="142" w:right="154" w:firstLine="751"/>
        <w:jc w:val="both"/>
        <w:rPr>
          <w:rFonts w:ascii="Times New Roman" w:hAnsi="Times New Roman" w:cs="Times New Roman"/>
          <w:spacing w:val="-22"/>
          <w:sz w:val="28"/>
          <w:szCs w:val="28"/>
        </w:rPr>
      </w:pPr>
      <w:r w:rsidRPr="00643603">
        <w:rPr>
          <w:rFonts w:ascii="Times New Roman" w:hAnsi="Times New Roman" w:cs="Times New Roman"/>
          <w:sz w:val="28"/>
          <w:szCs w:val="28"/>
        </w:rPr>
        <w:t>11.8. Представлять и защищать трудовые права членов профсоюза в комиссии по трудовым спорам и суде.</w:t>
      </w:r>
    </w:p>
    <w:p w:rsidR="00643603" w:rsidRPr="00643603" w:rsidRDefault="00643603" w:rsidP="00643603">
      <w:pPr>
        <w:shd w:val="clear" w:color="auto" w:fill="FFFFFF"/>
        <w:ind w:left="24" w:firstLine="744"/>
        <w:jc w:val="both"/>
        <w:rPr>
          <w:rFonts w:ascii="Times New Roman" w:hAnsi="Times New Roman" w:cs="Times New Roman"/>
          <w:sz w:val="28"/>
          <w:szCs w:val="28"/>
        </w:rPr>
      </w:pPr>
      <w:r w:rsidRPr="00643603">
        <w:rPr>
          <w:rFonts w:ascii="Times New Roman" w:hAnsi="Times New Roman" w:cs="Times New Roman"/>
          <w:spacing w:val="-3"/>
          <w:sz w:val="28"/>
          <w:szCs w:val="28"/>
        </w:rPr>
        <w:t xml:space="preserve">  11.9. Вести учет </w:t>
      </w:r>
      <w:proofErr w:type="gramStart"/>
      <w:r w:rsidRPr="00643603">
        <w:rPr>
          <w:rFonts w:ascii="Times New Roman" w:hAnsi="Times New Roman" w:cs="Times New Roman"/>
          <w:sz w:val="28"/>
          <w:szCs w:val="28"/>
        </w:rPr>
        <w:t>нуждающихся</w:t>
      </w:r>
      <w:proofErr w:type="gramEnd"/>
      <w:r w:rsidRPr="00643603">
        <w:rPr>
          <w:rFonts w:ascii="Times New Roman" w:hAnsi="Times New Roman" w:cs="Times New Roman"/>
          <w:sz w:val="28"/>
          <w:szCs w:val="28"/>
        </w:rPr>
        <w:t xml:space="preserve"> в санаторно-курортном лечении, своевременно направлять заявки в райком профсоюза.</w:t>
      </w:r>
    </w:p>
    <w:p w:rsidR="00643603" w:rsidRPr="00643603" w:rsidRDefault="00643603" w:rsidP="00643603">
      <w:pPr>
        <w:shd w:val="clear" w:color="auto" w:fill="FFFFFF"/>
        <w:tabs>
          <w:tab w:val="left" w:pos="1541"/>
        </w:tabs>
        <w:ind w:left="142"/>
        <w:jc w:val="both"/>
        <w:rPr>
          <w:rFonts w:ascii="Times New Roman" w:hAnsi="Times New Roman" w:cs="Times New Roman"/>
          <w:spacing w:val="-19"/>
          <w:sz w:val="28"/>
          <w:szCs w:val="28"/>
        </w:rPr>
      </w:pPr>
      <w:r w:rsidRPr="00643603">
        <w:rPr>
          <w:rFonts w:ascii="Times New Roman" w:hAnsi="Times New Roman" w:cs="Times New Roman"/>
          <w:sz w:val="28"/>
          <w:szCs w:val="28"/>
        </w:rPr>
        <w:t xml:space="preserve">            11.10. Осуществлять общественный контроль за своевременным и </w:t>
      </w:r>
      <w:r w:rsidRPr="00643603">
        <w:rPr>
          <w:rFonts w:ascii="Times New Roman" w:hAnsi="Times New Roman" w:cs="Times New Roman"/>
          <w:spacing w:val="-1"/>
          <w:sz w:val="28"/>
          <w:szCs w:val="28"/>
        </w:rPr>
        <w:t xml:space="preserve">полным    перечислением    страховых    платежей    в    фонд    обязательного </w:t>
      </w:r>
      <w:r w:rsidRPr="00643603">
        <w:rPr>
          <w:rFonts w:ascii="Times New Roman" w:hAnsi="Times New Roman" w:cs="Times New Roman"/>
          <w:sz w:val="28"/>
          <w:szCs w:val="28"/>
        </w:rPr>
        <w:t>медицинского страхования.</w:t>
      </w:r>
    </w:p>
    <w:p w:rsidR="00643603" w:rsidRPr="00643603" w:rsidRDefault="00643603" w:rsidP="00643603">
      <w:pPr>
        <w:shd w:val="clear" w:color="auto" w:fill="FFFFFF"/>
        <w:tabs>
          <w:tab w:val="left" w:pos="1541"/>
        </w:tabs>
        <w:ind w:right="82"/>
        <w:jc w:val="both"/>
        <w:rPr>
          <w:rFonts w:ascii="Times New Roman" w:hAnsi="Times New Roman" w:cs="Times New Roman"/>
          <w:spacing w:val="-19"/>
          <w:sz w:val="28"/>
          <w:szCs w:val="28"/>
        </w:rPr>
      </w:pPr>
      <w:r w:rsidRPr="00643603">
        <w:rPr>
          <w:rFonts w:ascii="Times New Roman" w:hAnsi="Times New Roman" w:cs="Times New Roman"/>
          <w:sz w:val="28"/>
          <w:szCs w:val="28"/>
        </w:rPr>
        <w:t xml:space="preserve">            11.11. Осуществлять </w:t>
      </w:r>
      <w:proofErr w:type="gramStart"/>
      <w:r w:rsidRPr="00643603">
        <w:rPr>
          <w:rFonts w:ascii="Times New Roman" w:hAnsi="Times New Roman" w:cs="Times New Roman"/>
          <w:sz w:val="28"/>
          <w:szCs w:val="28"/>
        </w:rPr>
        <w:t>контроль за</w:t>
      </w:r>
      <w:proofErr w:type="gramEnd"/>
      <w:r w:rsidRPr="00643603">
        <w:rPr>
          <w:rFonts w:ascii="Times New Roman" w:hAnsi="Times New Roman" w:cs="Times New Roman"/>
          <w:sz w:val="28"/>
          <w:szCs w:val="28"/>
        </w:rPr>
        <w:t xml:space="preserve"> правильностью и своевременностью предоставления работникам отпусков и их оплаты.</w:t>
      </w:r>
    </w:p>
    <w:p w:rsidR="00643603" w:rsidRPr="00643603" w:rsidRDefault="00643603" w:rsidP="00643603">
      <w:pPr>
        <w:shd w:val="clear" w:color="auto" w:fill="FFFFFF"/>
        <w:tabs>
          <w:tab w:val="left" w:pos="1541"/>
        </w:tabs>
        <w:ind w:left="142"/>
        <w:jc w:val="both"/>
        <w:rPr>
          <w:rFonts w:ascii="Times New Roman" w:hAnsi="Times New Roman" w:cs="Times New Roman"/>
          <w:spacing w:val="-19"/>
          <w:sz w:val="24"/>
          <w:szCs w:val="24"/>
        </w:rPr>
      </w:pPr>
      <w:r w:rsidRPr="00643603">
        <w:rPr>
          <w:rFonts w:ascii="Times New Roman" w:hAnsi="Times New Roman" w:cs="Times New Roman"/>
          <w:sz w:val="28"/>
          <w:szCs w:val="28"/>
        </w:rPr>
        <w:t xml:space="preserve">          11.1</w:t>
      </w:r>
      <w:r w:rsidRPr="00643603">
        <w:rPr>
          <w:rFonts w:ascii="Times New Roman" w:hAnsi="Times New Roman" w:cs="Times New Roman"/>
          <w:color w:val="000000"/>
          <w:sz w:val="28"/>
          <w:szCs w:val="28"/>
        </w:rPr>
        <w:t>2. Участвовать в работе комиссий учреждения по тарификации, аттестации педагогических работников, специальной оценке условий труда, охране труда и других.</w:t>
      </w:r>
    </w:p>
    <w:p w:rsidR="00643603" w:rsidRPr="00643603" w:rsidRDefault="00643603" w:rsidP="00643603">
      <w:pPr>
        <w:shd w:val="clear" w:color="auto" w:fill="FFFFFF"/>
        <w:tabs>
          <w:tab w:val="left" w:pos="1541"/>
        </w:tabs>
        <w:ind w:left="142"/>
        <w:jc w:val="both"/>
        <w:rPr>
          <w:rFonts w:ascii="Times New Roman" w:hAnsi="Times New Roman" w:cs="Times New Roman"/>
          <w:sz w:val="28"/>
          <w:szCs w:val="28"/>
        </w:rPr>
      </w:pPr>
      <w:r w:rsidRPr="00643603">
        <w:rPr>
          <w:rFonts w:ascii="Times New Roman" w:hAnsi="Times New Roman" w:cs="Times New Roman"/>
          <w:sz w:val="28"/>
          <w:szCs w:val="28"/>
        </w:rPr>
        <w:t xml:space="preserve">         11.13.  Осуществлять </w:t>
      </w:r>
      <w:proofErr w:type="gramStart"/>
      <w:r w:rsidRPr="00643603">
        <w:rPr>
          <w:rFonts w:ascii="Times New Roman" w:hAnsi="Times New Roman" w:cs="Times New Roman"/>
          <w:sz w:val="28"/>
          <w:szCs w:val="28"/>
        </w:rPr>
        <w:t>контроль за</w:t>
      </w:r>
      <w:proofErr w:type="gramEnd"/>
      <w:r w:rsidRPr="00643603">
        <w:rPr>
          <w:rFonts w:ascii="Times New Roman" w:hAnsi="Times New Roman" w:cs="Times New Roman"/>
          <w:sz w:val="28"/>
          <w:szCs w:val="28"/>
        </w:rPr>
        <w:t xml:space="preserve"> соблюдением порядка проведения аттестации педагогических работников учреждения, проводимой в целях подтверждения соответствия занимаемой должности.</w:t>
      </w:r>
    </w:p>
    <w:p w:rsidR="00643603" w:rsidRPr="00643603" w:rsidRDefault="00643603" w:rsidP="00643603">
      <w:pPr>
        <w:pStyle w:val="3"/>
        <w:spacing w:after="0"/>
        <w:ind w:firstLine="709"/>
        <w:rPr>
          <w:sz w:val="28"/>
          <w:szCs w:val="28"/>
        </w:rPr>
      </w:pPr>
      <w:r w:rsidRPr="00643603">
        <w:rPr>
          <w:sz w:val="28"/>
          <w:szCs w:val="28"/>
        </w:rPr>
        <w:t>11.14.</w:t>
      </w:r>
      <w:r w:rsidRPr="00643603">
        <w:rPr>
          <w:sz w:val="28"/>
          <w:szCs w:val="28"/>
        </w:rPr>
        <w:tab/>
        <w:t xml:space="preserve">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643603" w:rsidRPr="00643603" w:rsidRDefault="00643603" w:rsidP="00643603">
      <w:pPr>
        <w:pStyle w:val="3"/>
        <w:spacing w:after="0"/>
        <w:ind w:firstLine="709"/>
        <w:rPr>
          <w:sz w:val="28"/>
          <w:szCs w:val="28"/>
        </w:rPr>
      </w:pPr>
      <w:r w:rsidRPr="00643603">
        <w:rPr>
          <w:sz w:val="28"/>
          <w:szCs w:val="28"/>
        </w:rPr>
        <w:lastRenderedPageBreak/>
        <w:t>11.15.</w:t>
      </w:r>
      <w:r w:rsidRPr="00643603">
        <w:rPr>
          <w:sz w:val="28"/>
          <w:szCs w:val="28"/>
        </w:rPr>
        <w:tab/>
        <w:t xml:space="preserve"> Осуществлять проверку правильности удержания и перечисления на счет первичной профсоюзной организации членских профсоюзных взносов.</w:t>
      </w:r>
    </w:p>
    <w:p w:rsidR="00643603" w:rsidRPr="00643603" w:rsidRDefault="00643603" w:rsidP="00643603">
      <w:pPr>
        <w:pStyle w:val="3"/>
        <w:spacing w:after="0"/>
        <w:ind w:firstLine="709"/>
        <w:rPr>
          <w:sz w:val="28"/>
          <w:szCs w:val="28"/>
        </w:rPr>
      </w:pPr>
      <w:r w:rsidRPr="00643603">
        <w:rPr>
          <w:sz w:val="28"/>
          <w:szCs w:val="28"/>
        </w:rPr>
        <w:t>11.16.</w:t>
      </w:r>
      <w:r w:rsidRPr="00643603">
        <w:rPr>
          <w:sz w:val="28"/>
          <w:szCs w:val="28"/>
        </w:rPr>
        <w:tab/>
        <w:t xml:space="preserve"> Информировать членов Профсоюза о своей работе, о деятельности выборных профсоюзных органов.</w:t>
      </w:r>
    </w:p>
    <w:p w:rsidR="00643603" w:rsidRPr="00643603" w:rsidRDefault="00643603" w:rsidP="00643603">
      <w:pPr>
        <w:shd w:val="clear" w:color="auto" w:fill="FFFFFF"/>
        <w:tabs>
          <w:tab w:val="left" w:pos="1517"/>
        </w:tabs>
        <w:ind w:right="134"/>
        <w:jc w:val="both"/>
        <w:rPr>
          <w:rFonts w:ascii="Times New Roman" w:hAnsi="Times New Roman" w:cs="Times New Roman"/>
          <w:sz w:val="28"/>
          <w:szCs w:val="28"/>
        </w:rPr>
      </w:pPr>
      <w:r w:rsidRPr="00643603">
        <w:rPr>
          <w:rFonts w:ascii="Times New Roman" w:hAnsi="Times New Roman" w:cs="Times New Roman"/>
          <w:sz w:val="28"/>
          <w:szCs w:val="28"/>
        </w:rPr>
        <w:t xml:space="preserve">            </w:t>
      </w:r>
      <w:r w:rsidRPr="00643603">
        <w:rPr>
          <w:rFonts w:ascii="Times New Roman" w:hAnsi="Times New Roman" w:cs="Times New Roman"/>
          <w:spacing w:val="-19"/>
          <w:sz w:val="28"/>
          <w:szCs w:val="28"/>
        </w:rPr>
        <w:t>11.17.</w:t>
      </w:r>
      <w:r w:rsidRPr="00643603">
        <w:rPr>
          <w:rFonts w:ascii="Times New Roman" w:hAnsi="Times New Roman" w:cs="Times New Roman"/>
          <w:sz w:val="28"/>
          <w:szCs w:val="28"/>
        </w:rPr>
        <w:tab/>
        <w:t xml:space="preserve"> </w:t>
      </w:r>
      <w:r w:rsidRPr="00643603">
        <w:rPr>
          <w:rFonts w:ascii="Times New Roman" w:hAnsi="Times New Roman" w:cs="Times New Roman"/>
          <w:spacing w:val="-4"/>
          <w:sz w:val="28"/>
          <w:szCs w:val="28"/>
        </w:rPr>
        <w:t xml:space="preserve">Оказывать ежегодно материальную помощь членам профсоюза в </w:t>
      </w:r>
      <w:r w:rsidRPr="00643603">
        <w:rPr>
          <w:rFonts w:ascii="Times New Roman" w:hAnsi="Times New Roman" w:cs="Times New Roman"/>
          <w:sz w:val="28"/>
          <w:szCs w:val="28"/>
        </w:rPr>
        <w:t>случаях - болезни, рождения ребенка.</w:t>
      </w:r>
    </w:p>
    <w:p w:rsidR="00643603" w:rsidRPr="00643603" w:rsidRDefault="00643603" w:rsidP="00643603">
      <w:pPr>
        <w:shd w:val="clear" w:color="auto" w:fill="FFFFFF"/>
        <w:tabs>
          <w:tab w:val="left" w:pos="1517"/>
        </w:tabs>
        <w:ind w:left="34" w:right="106" w:firstLine="749"/>
        <w:jc w:val="both"/>
        <w:rPr>
          <w:rFonts w:ascii="Times New Roman" w:hAnsi="Times New Roman" w:cs="Times New Roman"/>
          <w:sz w:val="28"/>
          <w:szCs w:val="28"/>
        </w:rPr>
      </w:pPr>
      <w:r w:rsidRPr="00643603">
        <w:rPr>
          <w:rFonts w:ascii="Times New Roman" w:hAnsi="Times New Roman" w:cs="Times New Roman"/>
          <w:spacing w:val="-11"/>
          <w:sz w:val="28"/>
          <w:szCs w:val="28"/>
        </w:rPr>
        <w:t>11.18.</w:t>
      </w:r>
      <w:r w:rsidRPr="00643603">
        <w:rPr>
          <w:rFonts w:ascii="Times New Roman" w:hAnsi="Times New Roman" w:cs="Times New Roman"/>
          <w:sz w:val="28"/>
          <w:szCs w:val="28"/>
        </w:rPr>
        <w:tab/>
        <w:t>Осуществлять культурно-массовую и физкультурно-оздоровительную работу в учреждении.</w:t>
      </w:r>
    </w:p>
    <w:p w:rsidR="00643603" w:rsidRPr="00643603" w:rsidRDefault="00643603" w:rsidP="00643603">
      <w:pPr>
        <w:ind w:firstLine="709"/>
        <w:jc w:val="both"/>
        <w:rPr>
          <w:rFonts w:ascii="Times New Roman" w:hAnsi="Times New Roman" w:cs="Times New Roman"/>
          <w:sz w:val="28"/>
          <w:szCs w:val="28"/>
        </w:rPr>
      </w:pPr>
      <w:r w:rsidRPr="00643603">
        <w:rPr>
          <w:rFonts w:ascii="Times New Roman" w:hAnsi="Times New Roman" w:cs="Times New Roman"/>
          <w:sz w:val="28"/>
          <w:szCs w:val="28"/>
        </w:rPr>
        <w:t>11.19.</w:t>
      </w:r>
      <w:r w:rsidRPr="00643603">
        <w:rPr>
          <w:rFonts w:ascii="Times New Roman" w:hAnsi="Times New Roman" w:cs="Times New Roman"/>
          <w:sz w:val="28"/>
          <w:szCs w:val="28"/>
        </w:rPr>
        <w:tab/>
        <w:t xml:space="preserve"> Ходатайствовать о присвоении почетных званий, представлении к наградам работников образовательной организации.</w:t>
      </w:r>
    </w:p>
    <w:p w:rsidR="00643603" w:rsidRPr="00A0130C" w:rsidRDefault="00643603" w:rsidP="00643603">
      <w:pPr>
        <w:shd w:val="clear" w:color="auto" w:fill="FFFFFF"/>
        <w:ind w:left="2269" w:right="1038" w:hanging="1985"/>
        <w:jc w:val="center"/>
        <w:rPr>
          <w:b/>
          <w:bCs/>
          <w:spacing w:val="-4"/>
          <w:sz w:val="28"/>
          <w:szCs w:val="28"/>
        </w:rPr>
      </w:pPr>
    </w:p>
    <w:p w:rsidR="00643603" w:rsidRPr="00643603" w:rsidRDefault="00643603" w:rsidP="00643603">
      <w:pPr>
        <w:shd w:val="clear" w:color="auto" w:fill="FFFFFF"/>
        <w:ind w:left="2269" w:right="1038" w:hanging="1985"/>
        <w:jc w:val="center"/>
        <w:rPr>
          <w:rFonts w:ascii="Times New Roman" w:hAnsi="Times New Roman" w:cs="Times New Roman"/>
          <w:b/>
          <w:bCs/>
          <w:spacing w:val="-4"/>
          <w:sz w:val="28"/>
          <w:szCs w:val="28"/>
        </w:rPr>
      </w:pPr>
      <w:r w:rsidRPr="00643603">
        <w:rPr>
          <w:rFonts w:ascii="Times New Roman" w:hAnsi="Times New Roman" w:cs="Times New Roman"/>
          <w:b/>
          <w:bCs/>
          <w:spacing w:val="-4"/>
          <w:sz w:val="28"/>
          <w:szCs w:val="28"/>
          <w:lang w:val="en-US"/>
        </w:rPr>
        <w:t>XII</w:t>
      </w:r>
      <w:r w:rsidRPr="00643603">
        <w:rPr>
          <w:rFonts w:ascii="Times New Roman" w:hAnsi="Times New Roman" w:cs="Times New Roman"/>
          <w:b/>
          <w:bCs/>
          <w:spacing w:val="-4"/>
          <w:sz w:val="28"/>
          <w:szCs w:val="28"/>
        </w:rPr>
        <w:t xml:space="preserve">. Контроль за выполнением коллективного договора. </w:t>
      </w:r>
    </w:p>
    <w:p w:rsidR="00643603" w:rsidRPr="00643603" w:rsidRDefault="00643603" w:rsidP="00643603">
      <w:pPr>
        <w:shd w:val="clear" w:color="auto" w:fill="FFFFFF"/>
        <w:ind w:left="2269" w:right="1038" w:hanging="1985"/>
        <w:jc w:val="center"/>
        <w:rPr>
          <w:rFonts w:ascii="Times New Roman" w:hAnsi="Times New Roman" w:cs="Times New Roman"/>
          <w:sz w:val="28"/>
          <w:szCs w:val="28"/>
        </w:rPr>
      </w:pPr>
      <w:r w:rsidRPr="00643603">
        <w:rPr>
          <w:rFonts w:ascii="Times New Roman" w:hAnsi="Times New Roman" w:cs="Times New Roman"/>
          <w:b/>
          <w:bCs/>
          <w:sz w:val="28"/>
          <w:szCs w:val="28"/>
        </w:rPr>
        <w:t>Ответственность сторон.</w:t>
      </w:r>
    </w:p>
    <w:p w:rsidR="00643603" w:rsidRPr="00643603" w:rsidRDefault="00643603" w:rsidP="00643603">
      <w:pPr>
        <w:shd w:val="clear" w:color="auto" w:fill="FFFFFF"/>
        <w:ind w:left="763"/>
        <w:jc w:val="both"/>
        <w:rPr>
          <w:rFonts w:ascii="Times New Roman" w:hAnsi="Times New Roman" w:cs="Times New Roman"/>
          <w:spacing w:val="-8"/>
          <w:sz w:val="28"/>
          <w:szCs w:val="28"/>
        </w:rPr>
      </w:pPr>
      <w:r w:rsidRPr="00643603">
        <w:rPr>
          <w:rFonts w:ascii="Times New Roman" w:hAnsi="Times New Roman" w:cs="Times New Roman"/>
          <w:spacing w:val="-8"/>
          <w:sz w:val="28"/>
          <w:szCs w:val="28"/>
        </w:rPr>
        <w:t>1 2 . Стороны договорились, что:</w:t>
      </w:r>
    </w:p>
    <w:p w:rsidR="00643603" w:rsidRPr="00643603" w:rsidRDefault="00643603" w:rsidP="00643603">
      <w:pPr>
        <w:shd w:val="clear" w:color="auto" w:fill="FFFFFF"/>
        <w:tabs>
          <w:tab w:val="left" w:pos="1344"/>
        </w:tabs>
        <w:spacing w:line="240" w:lineRule="auto"/>
        <w:ind w:left="10" w:right="144" w:firstLine="754"/>
        <w:jc w:val="both"/>
        <w:rPr>
          <w:rFonts w:ascii="Times New Roman" w:hAnsi="Times New Roman" w:cs="Times New Roman"/>
          <w:sz w:val="28"/>
          <w:szCs w:val="28"/>
        </w:rPr>
      </w:pPr>
      <w:r w:rsidRPr="00643603">
        <w:rPr>
          <w:rFonts w:ascii="Times New Roman" w:hAnsi="Times New Roman" w:cs="Times New Roman"/>
          <w:spacing w:val="-23"/>
          <w:sz w:val="28"/>
          <w:szCs w:val="28"/>
        </w:rPr>
        <w:t>12.1.</w:t>
      </w:r>
      <w:r w:rsidRPr="00643603">
        <w:rPr>
          <w:rFonts w:ascii="Times New Roman" w:hAnsi="Times New Roman" w:cs="Times New Roman"/>
          <w:sz w:val="28"/>
          <w:szCs w:val="28"/>
        </w:rPr>
        <w:tab/>
      </w:r>
      <w:r w:rsidRPr="00643603">
        <w:rPr>
          <w:rFonts w:ascii="Times New Roman" w:hAnsi="Times New Roman" w:cs="Times New Roman"/>
          <w:spacing w:val="-2"/>
          <w:sz w:val="28"/>
          <w:szCs w:val="28"/>
        </w:rPr>
        <w:t xml:space="preserve">Работодатель направляет коллективный договор в течение 7 дней </w:t>
      </w:r>
      <w:r w:rsidRPr="00643603">
        <w:rPr>
          <w:rFonts w:ascii="Times New Roman" w:hAnsi="Times New Roman" w:cs="Times New Roman"/>
          <w:sz w:val="28"/>
          <w:szCs w:val="28"/>
        </w:rPr>
        <w:t>со дня подписания на уведомительную регистрацию в соответствующий орган по труду.</w:t>
      </w:r>
    </w:p>
    <w:p w:rsidR="00643603" w:rsidRPr="00643603" w:rsidRDefault="00643603" w:rsidP="00643603">
      <w:pPr>
        <w:pStyle w:val="3"/>
        <w:spacing w:after="0"/>
        <w:ind w:firstLine="705"/>
        <w:rPr>
          <w:spacing w:val="-21"/>
          <w:sz w:val="28"/>
          <w:szCs w:val="28"/>
        </w:rPr>
      </w:pPr>
      <w:r w:rsidRPr="00643603">
        <w:rPr>
          <w:sz w:val="28"/>
          <w:szCs w:val="28"/>
        </w:rPr>
        <w:t>12.2.</w:t>
      </w:r>
      <w:r w:rsidRPr="00643603">
        <w:rPr>
          <w:sz w:val="28"/>
          <w:szCs w:val="28"/>
        </w:rPr>
        <w:tab/>
        <w:t>Совместно разрабатывают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 1 раз в год.</w:t>
      </w:r>
    </w:p>
    <w:p w:rsidR="00643603" w:rsidRPr="00643603" w:rsidRDefault="00643603" w:rsidP="00643603">
      <w:pPr>
        <w:shd w:val="clear" w:color="auto" w:fill="FFFFFF"/>
        <w:tabs>
          <w:tab w:val="left" w:pos="1411"/>
        </w:tabs>
        <w:spacing w:line="240" w:lineRule="auto"/>
        <w:ind w:firstLine="709"/>
        <w:jc w:val="both"/>
        <w:rPr>
          <w:rFonts w:ascii="Times New Roman" w:hAnsi="Times New Roman" w:cs="Times New Roman"/>
          <w:spacing w:val="-20"/>
          <w:sz w:val="28"/>
          <w:szCs w:val="28"/>
        </w:rPr>
      </w:pPr>
      <w:r w:rsidRPr="00643603">
        <w:rPr>
          <w:rFonts w:ascii="Times New Roman" w:hAnsi="Times New Roman" w:cs="Times New Roman"/>
          <w:sz w:val="28"/>
          <w:szCs w:val="28"/>
        </w:rPr>
        <w:t>12.3. Рассматривают в 3–</w:t>
      </w:r>
      <w:proofErr w:type="spellStart"/>
      <w:r w:rsidRPr="00643603">
        <w:rPr>
          <w:rFonts w:ascii="Times New Roman" w:hAnsi="Times New Roman" w:cs="Times New Roman"/>
          <w:sz w:val="28"/>
          <w:szCs w:val="28"/>
        </w:rPr>
        <w:t>хдневный</w:t>
      </w:r>
      <w:proofErr w:type="spellEnd"/>
      <w:r w:rsidRPr="00643603">
        <w:rPr>
          <w:rFonts w:ascii="Times New Roman" w:hAnsi="Times New Roman" w:cs="Times New Roman"/>
          <w:sz w:val="28"/>
          <w:szCs w:val="28"/>
        </w:rPr>
        <w:t xml:space="preserve"> срок все возникающие   в период   действия   коллективного   договора   разногласия   и   конфликты, связанные с его выполнением.</w:t>
      </w:r>
    </w:p>
    <w:p w:rsidR="00643603" w:rsidRPr="00643603" w:rsidRDefault="00643603" w:rsidP="00643603">
      <w:pPr>
        <w:shd w:val="clear" w:color="auto" w:fill="FFFFFF"/>
        <w:tabs>
          <w:tab w:val="left" w:pos="1618"/>
        </w:tabs>
        <w:spacing w:line="240" w:lineRule="auto"/>
        <w:ind w:left="19" w:right="125" w:firstLine="749"/>
        <w:jc w:val="both"/>
        <w:rPr>
          <w:rFonts w:ascii="Times New Roman" w:hAnsi="Times New Roman" w:cs="Times New Roman"/>
          <w:sz w:val="28"/>
          <w:szCs w:val="28"/>
        </w:rPr>
      </w:pPr>
      <w:r w:rsidRPr="00643603">
        <w:rPr>
          <w:rFonts w:ascii="Times New Roman" w:hAnsi="Times New Roman" w:cs="Times New Roman"/>
          <w:spacing w:val="-23"/>
          <w:sz w:val="28"/>
          <w:szCs w:val="28"/>
        </w:rPr>
        <w:t>12..4.</w:t>
      </w:r>
      <w:r w:rsidRPr="00643603">
        <w:rPr>
          <w:rFonts w:ascii="Times New Roman" w:hAnsi="Times New Roman" w:cs="Times New Roman"/>
          <w:sz w:val="28"/>
          <w:szCs w:val="28"/>
        </w:rPr>
        <w:tab/>
        <w:t xml:space="preserve">Соблюдают установленный законодательством порядок </w:t>
      </w:r>
      <w:r w:rsidRPr="00643603">
        <w:rPr>
          <w:rFonts w:ascii="Times New Roman" w:hAnsi="Times New Roman" w:cs="Times New Roman"/>
          <w:spacing w:val="-1"/>
          <w:sz w:val="28"/>
          <w:szCs w:val="28"/>
        </w:rPr>
        <w:t xml:space="preserve">разрешения индивидуальных и коллективных трудовых споров, используют </w:t>
      </w:r>
      <w:r w:rsidRPr="00643603">
        <w:rPr>
          <w:rFonts w:ascii="Times New Roman" w:hAnsi="Times New Roman" w:cs="Times New Roman"/>
          <w:sz w:val="28"/>
          <w:szCs w:val="28"/>
        </w:rPr>
        <w:t xml:space="preserve">все    возможные    для    устранения    причин,    которые    могут    повлечь </w:t>
      </w:r>
      <w:r w:rsidRPr="00643603">
        <w:rPr>
          <w:rFonts w:ascii="Times New Roman" w:hAnsi="Times New Roman" w:cs="Times New Roman"/>
          <w:spacing w:val="-2"/>
          <w:sz w:val="28"/>
          <w:szCs w:val="28"/>
        </w:rPr>
        <w:t xml:space="preserve">возникновение    конфликтов,    с    целью    предупреждения    использования </w:t>
      </w:r>
      <w:r w:rsidRPr="00643603">
        <w:rPr>
          <w:rFonts w:ascii="Times New Roman" w:hAnsi="Times New Roman" w:cs="Times New Roman"/>
          <w:sz w:val="28"/>
          <w:szCs w:val="28"/>
        </w:rPr>
        <w:t>работниками крайней меры их разрешения - забастовки.</w:t>
      </w:r>
    </w:p>
    <w:p w:rsidR="00643603" w:rsidRPr="00643603" w:rsidRDefault="00643603" w:rsidP="00643603">
      <w:pPr>
        <w:shd w:val="clear" w:color="auto" w:fill="FFFFFF"/>
        <w:spacing w:line="240" w:lineRule="auto"/>
        <w:ind w:left="14" w:right="62" w:firstLine="758"/>
        <w:jc w:val="both"/>
        <w:rPr>
          <w:rFonts w:ascii="Times New Roman" w:hAnsi="Times New Roman" w:cs="Times New Roman"/>
          <w:sz w:val="28"/>
          <w:szCs w:val="28"/>
        </w:rPr>
      </w:pPr>
      <w:r w:rsidRPr="00643603">
        <w:rPr>
          <w:rFonts w:ascii="Times New Roman" w:hAnsi="Times New Roman" w:cs="Times New Roman"/>
          <w:sz w:val="28"/>
          <w:szCs w:val="28"/>
        </w:rPr>
        <w:t xml:space="preserve">12.5. В случае нарушения или невыполнения обязательств коллективного договора виновная сторона или виновные лица несут </w:t>
      </w:r>
      <w:r w:rsidRPr="00643603">
        <w:rPr>
          <w:rFonts w:ascii="Times New Roman" w:hAnsi="Times New Roman" w:cs="Times New Roman"/>
          <w:spacing w:val="-1"/>
          <w:sz w:val="28"/>
          <w:szCs w:val="28"/>
        </w:rPr>
        <w:t>ответственность в порядке, предусмотренном законодательством.</w:t>
      </w:r>
    </w:p>
    <w:p w:rsidR="00643603" w:rsidRPr="00643603" w:rsidRDefault="00643603" w:rsidP="00643603">
      <w:pPr>
        <w:shd w:val="clear" w:color="auto" w:fill="FFFFFF"/>
        <w:ind w:left="24" w:right="19" w:firstLine="754"/>
        <w:jc w:val="both"/>
        <w:rPr>
          <w:rFonts w:ascii="Times New Roman" w:hAnsi="Times New Roman" w:cs="Times New Roman"/>
          <w:sz w:val="28"/>
          <w:szCs w:val="28"/>
        </w:rPr>
      </w:pPr>
      <w:r w:rsidRPr="00643603">
        <w:rPr>
          <w:rFonts w:ascii="Times New Roman" w:hAnsi="Times New Roman" w:cs="Times New Roman"/>
          <w:sz w:val="28"/>
          <w:szCs w:val="28"/>
        </w:rPr>
        <w:t>12.6   Настоящий   коллективный   договор   действует   в   течение   3 лет со дня подписания.</w:t>
      </w:r>
    </w:p>
    <w:p w:rsidR="00643603" w:rsidRPr="00643603" w:rsidRDefault="00643603" w:rsidP="00643603">
      <w:pPr>
        <w:shd w:val="clear" w:color="auto" w:fill="FFFFFF"/>
        <w:ind w:left="29" w:firstLine="744"/>
        <w:jc w:val="both"/>
        <w:rPr>
          <w:rFonts w:ascii="Times New Roman" w:hAnsi="Times New Roman" w:cs="Times New Roman"/>
          <w:sz w:val="28"/>
          <w:szCs w:val="28"/>
        </w:rPr>
      </w:pPr>
      <w:r w:rsidRPr="00643603">
        <w:rPr>
          <w:rFonts w:ascii="Times New Roman" w:hAnsi="Times New Roman" w:cs="Times New Roman"/>
          <w:spacing w:val="-3"/>
          <w:sz w:val="28"/>
          <w:szCs w:val="28"/>
        </w:rPr>
        <w:t xml:space="preserve">12.7. Переговоры по заключению нового коллективного договора будут </w:t>
      </w:r>
      <w:r w:rsidRPr="00643603">
        <w:rPr>
          <w:rFonts w:ascii="Times New Roman" w:hAnsi="Times New Roman" w:cs="Times New Roman"/>
          <w:sz w:val="28"/>
          <w:szCs w:val="28"/>
        </w:rPr>
        <w:t>начаты за 3  месяца до окончания срока действия данного договора.</w:t>
      </w:r>
    </w:p>
    <w:p w:rsidR="00643603" w:rsidRPr="00643603" w:rsidRDefault="00643603" w:rsidP="00643603">
      <w:pPr>
        <w:shd w:val="clear" w:color="auto" w:fill="FFFFFF"/>
        <w:tabs>
          <w:tab w:val="left" w:pos="0"/>
        </w:tabs>
        <w:ind w:left="142" w:right="53" w:firstLine="567"/>
        <w:jc w:val="both"/>
        <w:rPr>
          <w:rFonts w:ascii="Times New Roman" w:hAnsi="Times New Roman" w:cs="Times New Roman"/>
          <w:spacing w:val="-7"/>
          <w:sz w:val="28"/>
          <w:szCs w:val="28"/>
        </w:rPr>
      </w:pPr>
      <w:r w:rsidRPr="00643603">
        <w:rPr>
          <w:rFonts w:ascii="Times New Roman" w:hAnsi="Times New Roman" w:cs="Times New Roman"/>
          <w:sz w:val="28"/>
          <w:szCs w:val="28"/>
        </w:rPr>
        <w:lastRenderedPageBreak/>
        <w:t xml:space="preserve"> 12.8. Изменения и дополнения коллективного договора в течение срока его действия производятся по согласованию сторон в порядке, установленном Трудовым кодексом (ст. 44 ТК РФ).</w:t>
      </w:r>
    </w:p>
    <w:p w:rsidR="00643603" w:rsidRPr="00643603" w:rsidRDefault="00643603" w:rsidP="00643603">
      <w:pPr>
        <w:shd w:val="clear" w:color="auto" w:fill="FFFFFF"/>
        <w:tabs>
          <w:tab w:val="left" w:pos="0"/>
        </w:tabs>
        <w:ind w:right="48" w:firstLine="709"/>
        <w:jc w:val="both"/>
        <w:rPr>
          <w:rFonts w:ascii="Times New Roman" w:hAnsi="Times New Roman" w:cs="Times New Roman"/>
          <w:spacing w:val="-7"/>
          <w:sz w:val="28"/>
          <w:szCs w:val="28"/>
        </w:rPr>
      </w:pPr>
      <w:r w:rsidRPr="00643603">
        <w:rPr>
          <w:rFonts w:ascii="Times New Roman" w:hAnsi="Times New Roman" w:cs="Times New Roman"/>
          <w:sz w:val="28"/>
          <w:szCs w:val="28"/>
        </w:rPr>
        <w:t>12.9. Неурегулированные разногласия становятся предметом даль</w:t>
      </w:r>
      <w:r w:rsidRPr="00643603">
        <w:rPr>
          <w:rFonts w:ascii="Times New Roman" w:hAnsi="Times New Roman" w:cs="Times New Roman"/>
          <w:sz w:val="28"/>
          <w:szCs w:val="28"/>
        </w:rPr>
        <w:softHyphen/>
        <w:t>нейших коллективных переговоров или разрешаются в соот</w:t>
      </w:r>
      <w:r w:rsidRPr="00643603">
        <w:rPr>
          <w:rFonts w:ascii="Times New Roman" w:hAnsi="Times New Roman" w:cs="Times New Roman"/>
          <w:sz w:val="28"/>
          <w:szCs w:val="28"/>
        </w:rPr>
        <w:softHyphen/>
        <w:t>ветствии с Трудовым Кодексом РФ (глава 61), иными феде</w:t>
      </w:r>
      <w:r w:rsidRPr="00643603">
        <w:rPr>
          <w:rFonts w:ascii="Times New Roman" w:hAnsi="Times New Roman" w:cs="Times New Roman"/>
          <w:sz w:val="28"/>
          <w:szCs w:val="28"/>
        </w:rPr>
        <w:softHyphen/>
        <w:t>ральными законами.</w:t>
      </w:r>
    </w:p>
    <w:p w:rsidR="00643603" w:rsidRPr="00643603" w:rsidRDefault="00643603" w:rsidP="00643603">
      <w:pPr>
        <w:shd w:val="clear" w:color="auto" w:fill="FFFFFF"/>
        <w:tabs>
          <w:tab w:val="left" w:pos="605"/>
        </w:tabs>
        <w:ind w:left="605" w:right="43" w:hanging="605"/>
        <w:jc w:val="both"/>
        <w:rPr>
          <w:rFonts w:ascii="Times New Roman" w:hAnsi="Times New Roman" w:cs="Times New Roman"/>
          <w:sz w:val="28"/>
          <w:szCs w:val="28"/>
        </w:rPr>
      </w:pPr>
      <w:r w:rsidRPr="00643603">
        <w:rPr>
          <w:rFonts w:ascii="Times New Roman" w:hAnsi="Times New Roman" w:cs="Times New Roman"/>
          <w:sz w:val="28"/>
          <w:szCs w:val="28"/>
        </w:rPr>
        <w:t>Приложения к коллективному договору являются его неотъ</w:t>
      </w:r>
      <w:r w:rsidRPr="00643603">
        <w:rPr>
          <w:rFonts w:ascii="Times New Roman" w:hAnsi="Times New Roman" w:cs="Times New Roman"/>
          <w:sz w:val="28"/>
          <w:szCs w:val="28"/>
        </w:rPr>
        <w:softHyphen/>
        <w:t>емлемой частью.</w:t>
      </w:r>
    </w:p>
    <w:p w:rsidR="00643603" w:rsidRPr="00A0130C" w:rsidRDefault="00643603" w:rsidP="00643603">
      <w:pPr>
        <w:pStyle w:val="3"/>
        <w:spacing w:after="0"/>
        <w:ind w:firstLine="705"/>
        <w:rPr>
          <w:sz w:val="28"/>
          <w:szCs w:val="28"/>
        </w:rPr>
      </w:pPr>
      <w:r w:rsidRPr="00A0130C">
        <w:rPr>
          <w:sz w:val="28"/>
          <w:szCs w:val="28"/>
        </w:rPr>
        <w:t>12.10.</w:t>
      </w:r>
      <w:r w:rsidRPr="00A0130C">
        <w:rPr>
          <w:sz w:val="28"/>
          <w:szCs w:val="28"/>
        </w:rPr>
        <w:tab/>
        <w:t>Разъясняют условия коллективного договора работникам образовательной организации.</w:t>
      </w:r>
    </w:p>
    <w:p w:rsidR="00643603" w:rsidRPr="00A0130C" w:rsidRDefault="00643603" w:rsidP="00643603">
      <w:pPr>
        <w:pStyle w:val="3"/>
        <w:spacing w:after="0"/>
        <w:ind w:firstLine="705"/>
        <w:rPr>
          <w:sz w:val="28"/>
          <w:szCs w:val="28"/>
        </w:rPr>
      </w:pPr>
      <w:r w:rsidRPr="00A0130C">
        <w:rPr>
          <w:sz w:val="28"/>
          <w:szCs w:val="28"/>
        </w:rPr>
        <w:t xml:space="preserve">12.11. </w:t>
      </w:r>
      <w:r w:rsidRPr="00A0130C">
        <w:rPr>
          <w:sz w:val="28"/>
          <w:szCs w:val="28"/>
        </w:rPr>
        <w:tab/>
        <w:t xml:space="preserve">Представляют сторонам необходимую информацию в целях обеспечения надлежащего </w:t>
      </w:r>
      <w:proofErr w:type="gramStart"/>
      <w:r w:rsidRPr="00A0130C">
        <w:rPr>
          <w:sz w:val="28"/>
          <w:szCs w:val="28"/>
        </w:rPr>
        <w:t>контроля за</w:t>
      </w:r>
      <w:proofErr w:type="gramEnd"/>
      <w:r w:rsidRPr="00A0130C">
        <w:rPr>
          <w:sz w:val="28"/>
          <w:szCs w:val="28"/>
        </w:rPr>
        <w:t xml:space="preserve"> выполнением условий коллективного договора в течение 7 календарных дней со дня получения соответствующего запроса (либо на условиях, определенных сторонами).</w:t>
      </w:r>
    </w:p>
    <w:p w:rsidR="00643603" w:rsidRPr="00643603" w:rsidRDefault="00643603" w:rsidP="00643603">
      <w:pPr>
        <w:shd w:val="clear" w:color="auto" w:fill="FFFFFF"/>
        <w:tabs>
          <w:tab w:val="left" w:pos="0"/>
          <w:tab w:val="left" w:leader="underscore" w:pos="1925"/>
        </w:tabs>
        <w:ind w:left="-142" w:right="29" w:hanging="605"/>
        <w:jc w:val="both"/>
        <w:rPr>
          <w:rFonts w:ascii="Times New Roman" w:hAnsi="Times New Roman" w:cs="Times New Roman"/>
          <w:sz w:val="28"/>
          <w:szCs w:val="28"/>
        </w:rPr>
      </w:pPr>
      <w:r w:rsidRPr="00643603">
        <w:rPr>
          <w:rFonts w:ascii="Times New Roman" w:hAnsi="Times New Roman" w:cs="Times New Roman"/>
          <w:sz w:val="28"/>
          <w:szCs w:val="28"/>
        </w:rPr>
        <w:t xml:space="preserve">                         12.12. Работодатель (его представители) обязуются  довести его текст до всех работников работодателя, знакомить вновь поступающих работников с ним после их приема на работу (ст. 50 ТК РФ).</w:t>
      </w:r>
    </w:p>
    <w:p w:rsidR="00643603" w:rsidRPr="00643603" w:rsidRDefault="00643603" w:rsidP="00643603">
      <w:pPr>
        <w:shd w:val="clear" w:color="auto" w:fill="FFFFFF"/>
        <w:tabs>
          <w:tab w:val="left" w:pos="0"/>
          <w:tab w:val="left" w:leader="underscore" w:pos="1925"/>
        </w:tabs>
        <w:ind w:left="-142" w:right="29" w:hanging="605"/>
        <w:jc w:val="both"/>
        <w:rPr>
          <w:rFonts w:ascii="Times New Roman" w:hAnsi="Times New Roman" w:cs="Times New Roman"/>
          <w:sz w:val="28"/>
          <w:szCs w:val="28"/>
        </w:rPr>
      </w:pPr>
    </w:p>
    <w:p w:rsidR="00643603" w:rsidRPr="00643603" w:rsidRDefault="00643603" w:rsidP="00643603">
      <w:pPr>
        <w:shd w:val="clear" w:color="auto" w:fill="FFFFFF"/>
        <w:tabs>
          <w:tab w:val="left" w:leader="underscore" w:pos="4733"/>
        </w:tabs>
        <w:ind w:left="5" w:right="1037"/>
        <w:jc w:val="both"/>
        <w:rPr>
          <w:rFonts w:ascii="Times New Roman" w:hAnsi="Times New Roman" w:cs="Times New Roman"/>
          <w:sz w:val="28"/>
          <w:szCs w:val="28"/>
        </w:rPr>
      </w:pPr>
      <w:r w:rsidRPr="00643603">
        <w:rPr>
          <w:rFonts w:ascii="Times New Roman" w:hAnsi="Times New Roman" w:cs="Times New Roman"/>
          <w:spacing w:val="-1"/>
          <w:sz w:val="28"/>
          <w:szCs w:val="28"/>
        </w:rPr>
        <w:t>Настоящий коллективный договор принят на общем собрании работников</w:t>
      </w:r>
      <w:r w:rsidRPr="00643603">
        <w:rPr>
          <w:rFonts w:ascii="Times New Roman" w:hAnsi="Times New Roman" w:cs="Times New Roman"/>
          <w:sz w:val="28"/>
          <w:szCs w:val="28"/>
        </w:rPr>
        <w:t xml:space="preserve"> (Протокол № 3    от 02.12.2019г)</w:t>
      </w:r>
    </w:p>
    <w:p w:rsidR="00643603" w:rsidRDefault="00643603" w:rsidP="00643603">
      <w:pPr>
        <w:shd w:val="clear" w:color="auto" w:fill="FFFFFF"/>
        <w:tabs>
          <w:tab w:val="left" w:pos="778"/>
        </w:tabs>
        <w:spacing w:line="250" w:lineRule="exact"/>
        <w:ind w:left="284"/>
        <w:jc w:val="center"/>
      </w:pPr>
    </w:p>
    <w:p w:rsidR="00643603" w:rsidRDefault="00643603" w:rsidP="00643603">
      <w:pPr>
        <w:shd w:val="clear" w:color="auto" w:fill="FFFFFF"/>
        <w:tabs>
          <w:tab w:val="left" w:pos="778"/>
        </w:tabs>
        <w:spacing w:line="250" w:lineRule="exact"/>
        <w:ind w:left="284"/>
        <w:jc w:val="center"/>
      </w:pPr>
    </w:p>
    <w:p w:rsidR="00643603" w:rsidRDefault="00643603" w:rsidP="00643603">
      <w:pPr>
        <w:shd w:val="clear" w:color="auto" w:fill="FFFFFF"/>
        <w:tabs>
          <w:tab w:val="left" w:pos="778"/>
        </w:tabs>
        <w:spacing w:line="250" w:lineRule="exact"/>
        <w:ind w:left="284"/>
        <w:jc w:val="center"/>
      </w:pPr>
    </w:p>
    <w:p w:rsidR="00643603" w:rsidRDefault="00643603"/>
    <w:sectPr w:rsidR="00643603" w:rsidSect="0064360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DE8C3DC"/>
    <w:lvl w:ilvl="0">
      <w:numFmt w:val="bullet"/>
      <w:lvlText w:val="*"/>
      <w:lvlJc w:val="left"/>
    </w:lvl>
  </w:abstractNum>
  <w:abstractNum w:abstractNumId="1">
    <w:nsid w:val="0000000A"/>
    <w:multiLevelType w:val="singleLevel"/>
    <w:tmpl w:val="0000000A"/>
    <w:name w:val="WW8Num10"/>
    <w:lvl w:ilvl="0">
      <w:start w:val="1"/>
      <w:numFmt w:val="bullet"/>
      <w:lvlText w:val=""/>
      <w:lvlJc w:val="left"/>
      <w:pPr>
        <w:tabs>
          <w:tab w:val="num" w:pos="0"/>
        </w:tabs>
        <w:ind w:left="1320" w:hanging="360"/>
      </w:pPr>
      <w:rPr>
        <w:rFonts w:ascii="Symbol" w:hAnsi="Symbol" w:cs="Symbol" w:hint="default"/>
      </w:rPr>
    </w:lvl>
  </w:abstractNum>
  <w:abstractNum w:abstractNumId="2">
    <w:nsid w:val="0000000E"/>
    <w:multiLevelType w:val="singleLevel"/>
    <w:tmpl w:val="0000000E"/>
    <w:name w:val="WW8Num14"/>
    <w:lvl w:ilvl="0">
      <w:numFmt w:val="bullet"/>
      <w:lvlText w:val="-"/>
      <w:lvlJc w:val="left"/>
      <w:pPr>
        <w:tabs>
          <w:tab w:val="num" w:pos="0"/>
        </w:tabs>
        <w:ind w:left="0" w:firstLine="0"/>
      </w:pPr>
      <w:rPr>
        <w:rFonts w:ascii="Times New Roman" w:hAnsi="Times New Roman" w:cs="Times New Roman" w:hint="default"/>
        <w:sz w:val="24"/>
        <w:szCs w:val="24"/>
      </w:rPr>
    </w:lvl>
  </w:abstractNum>
  <w:abstractNum w:abstractNumId="3">
    <w:nsid w:val="00000012"/>
    <w:multiLevelType w:val="singleLevel"/>
    <w:tmpl w:val="00000012"/>
    <w:name w:val="WW8Num18"/>
    <w:lvl w:ilvl="0">
      <w:numFmt w:val="bullet"/>
      <w:lvlText w:val="-"/>
      <w:lvlJc w:val="left"/>
      <w:pPr>
        <w:tabs>
          <w:tab w:val="num" w:pos="0"/>
        </w:tabs>
        <w:ind w:left="0" w:firstLine="0"/>
      </w:pPr>
      <w:rPr>
        <w:rFonts w:ascii="Times New Roman" w:hAnsi="Times New Roman" w:cs="Times New Roman" w:hint="default"/>
        <w:sz w:val="24"/>
        <w:szCs w:val="24"/>
      </w:rPr>
    </w:lvl>
  </w:abstractNum>
  <w:abstractNum w:abstractNumId="4">
    <w:nsid w:val="00000013"/>
    <w:multiLevelType w:val="singleLevel"/>
    <w:tmpl w:val="00000013"/>
    <w:name w:val="WW8Num19"/>
    <w:lvl w:ilvl="0">
      <w:numFmt w:val="bullet"/>
      <w:lvlText w:val="-"/>
      <w:lvlJc w:val="left"/>
      <w:pPr>
        <w:tabs>
          <w:tab w:val="num" w:pos="0"/>
        </w:tabs>
        <w:ind w:left="0" w:firstLine="0"/>
      </w:pPr>
      <w:rPr>
        <w:rFonts w:ascii="Times New Roman" w:hAnsi="Times New Roman" w:cs="Times New Roman" w:hint="default"/>
      </w:rPr>
    </w:lvl>
  </w:abstractNum>
  <w:abstractNum w:abstractNumId="5">
    <w:nsid w:val="00000015"/>
    <w:multiLevelType w:val="singleLevel"/>
    <w:tmpl w:val="00000015"/>
    <w:name w:val="WW8Num21"/>
    <w:lvl w:ilvl="0">
      <w:numFmt w:val="bullet"/>
      <w:lvlText w:val="-"/>
      <w:lvlJc w:val="left"/>
      <w:pPr>
        <w:tabs>
          <w:tab w:val="num" w:pos="0"/>
        </w:tabs>
        <w:ind w:left="0" w:firstLine="0"/>
      </w:pPr>
      <w:rPr>
        <w:rFonts w:ascii="Times New Roman" w:hAnsi="Times New Roman" w:cs="Times New Roman" w:hint="default"/>
      </w:rPr>
    </w:lvl>
  </w:abstractNum>
  <w:abstractNum w:abstractNumId="6">
    <w:nsid w:val="0000001A"/>
    <w:multiLevelType w:val="multilevel"/>
    <w:tmpl w:val="0000001A"/>
    <w:name w:val="WW8Num26"/>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2C09"/>
    <w:multiLevelType w:val="hybridMultilevel"/>
    <w:tmpl w:val="FDBEFE30"/>
    <w:lvl w:ilvl="0" w:tplc="04190001">
      <w:start w:val="1"/>
      <w:numFmt w:val="bullet"/>
      <w:lvlText w:val=""/>
      <w:lvlJc w:val="left"/>
      <w:pPr>
        <w:ind w:left="1684" w:hanging="360"/>
      </w:pPr>
      <w:rPr>
        <w:rFonts w:ascii="Symbol" w:hAnsi="Symbol" w:hint="default"/>
      </w:rPr>
    </w:lvl>
    <w:lvl w:ilvl="1" w:tplc="04190003" w:tentative="1">
      <w:start w:val="1"/>
      <w:numFmt w:val="bullet"/>
      <w:lvlText w:val="o"/>
      <w:lvlJc w:val="left"/>
      <w:pPr>
        <w:ind w:left="2404" w:hanging="360"/>
      </w:pPr>
      <w:rPr>
        <w:rFonts w:ascii="Courier New" w:hAnsi="Courier New" w:cs="Courier New" w:hint="default"/>
      </w:rPr>
    </w:lvl>
    <w:lvl w:ilvl="2" w:tplc="04190005" w:tentative="1">
      <w:start w:val="1"/>
      <w:numFmt w:val="bullet"/>
      <w:lvlText w:val=""/>
      <w:lvlJc w:val="left"/>
      <w:pPr>
        <w:ind w:left="3124" w:hanging="360"/>
      </w:pPr>
      <w:rPr>
        <w:rFonts w:ascii="Wingdings" w:hAnsi="Wingdings" w:hint="default"/>
      </w:rPr>
    </w:lvl>
    <w:lvl w:ilvl="3" w:tplc="04190001" w:tentative="1">
      <w:start w:val="1"/>
      <w:numFmt w:val="bullet"/>
      <w:lvlText w:val=""/>
      <w:lvlJc w:val="left"/>
      <w:pPr>
        <w:ind w:left="3844" w:hanging="360"/>
      </w:pPr>
      <w:rPr>
        <w:rFonts w:ascii="Symbol" w:hAnsi="Symbol" w:hint="default"/>
      </w:rPr>
    </w:lvl>
    <w:lvl w:ilvl="4" w:tplc="04190003" w:tentative="1">
      <w:start w:val="1"/>
      <w:numFmt w:val="bullet"/>
      <w:lvlText w:val="o"/>
      <w:lvlJc w:val="left"/>
      <w:pPr>
        <w:ind w:left="4564" w:hanging="360"/>
      </w:pPr>
      <w:rPr>
        <w:rFonts w:ascii="Courier New" w:hAnsi="Courier New" w:cs="Courier New" w:hint="default"/>
      </w:rPr>
    </w:lvl>
    <w:lvl w:ilvl="5" w:tplc="04190005" w:tentative="1">
      <w:start w:val="1"/>
      <w:numFmt w:val="bullet"/>
      <w:lvlText w:val=""/>
      <w:lvlJc w:val="left"/>
      <w:pPr>
        <w:ind w:left="5284" w:hanging="360"/>
      </w:pPr>
      <w:rPr>
        <w:rFonts w:ascii="Wingdings" w:hAnsi="Wingdings" w:hint="default"/>
      </w:rPr>
    </w:lvl>
    <w:lvl w:ilvl="6" w:tplc="04190001" w:tentative="1">
      <w:start w:val="1"/>
      <w:numFmt w:val="bullet"/>
      <w:lvlText w:val=""/>
      <w:lvlJc w:val="left"/>
      <w:pPr>
        <w:ind w:left="6004" w:hanging="360"/>
      </w:pPr>
      <w:rPr>
        <w:rFonts w:ascii="Symbol" w:hAnsi="Symbol" w:hint="default"/>
      </w:rPr>
    </w:lvl>
    <w:lvl w:ilvl="7" w:tplc="04190003" w:tentative="1">
      <w:start w:val="1"/>
      <w:numFmt w:val="bullet"/>
      <w:lvlText w:val="o"/>
      <w:lvlJc w:val="left"/>
      <w:pPr>
        <w:ind w:left="6724" w:hanging="360"/>
      </w:pPr>
      <w:rPr>
        <w:rFonts w:ascii="Courier New" w:hAnsi="Courier New" w:cs="Courier New" w:hint="default"/>
      </w:rPr>
    </w:lvl>
    <w:lvl w:ilvl="8" w:tplc="04190005" w:tentative="1">
      <w:start w:val="1"/>
      <w:numFmt w:val="bullet"/>
      <w:lvlText w:val=""/>
      <w:lvlJc w:val="left"/>
      <w:pPr>
        <w:ind w:left="7444" w:hanging="360"/>
      </w:pPr>
      <w:rPr>
        <w:rFonts w:ascii="Wingdings" w:hAnsi="Wingdings" w:hint="default"/>
      </w:rPr>
    </w:lvl>
  </w:abstractNum>
  <w:abstractNum w:abstractNumId="8">
    <w:nsid w:val="04637405"/>
    <w:multiLevelType w:val="hybridMultilevel"/>
    <w:tmpl w:val="654690AE"/>
    <w:lvl w:ilvl="0" w:tplc="00000005">
      <w:start w:val="1"/>
      <w:numFmt w:val="bullet"/>
      <w:lvlText w:val=""/>
      <w:lvlJc w:val="left"/>
      <w:pPr>
        <w:ind w:left="720" w:hanging="360"/>
      </w:pPr>
      <w:rPr>
        <w:rFonts w:ascii="Symbol" w:hAnsi="Symbol" w:cs="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0000005">
      <w:start w:val="1"/>
      <w:numFmt w:val="bullet"/>
      <w:lvlText w:val=""/>
      <w:lvlJc w:val="left"/>
      <w:pPr>
        <w:ind w:left="2160" w:hanging="360"/>
      </w:pPr>
      <w:rPr>
        <w:rFonts w:ascii="Symbol" w:hAnsi="Symbol" w:cs="Symbol" w:hint="default"/>
        <w:sz w:val="24"/>
        <w:szCs w:val="24"/>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8358CB"/>
    <w:multiLevelType w:val="hybridMultilevel"/>
    <w:tmpl w:val="5364A4CE"/>
    <w:lvl w:ilvl="0" w:tplc="00000005">
      <w:start w:val="1"/>
      <w:numFmt w:val="bullet"/>
      <w:lvlText w:val=""/>
      <w:lvlJc w:val="left"/>
      <w:pPr>
        <w:ind w:left="360" w:hanging="360"/>
      </w:pPr>
      <w:rPr>
        <w:rFonts w:ascii="Symbol" w:hAnsi="Symbol" w:cs="Symbol" w:hint="default"/>
        <w:spacing w:val="-27"/>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E833E66"/>
    <w:multiLevelType w:val="singleLevel"/>
    <w:tmpl w:val="FCA86E1C"/>
    <w:lvl w:ilvl="0">
      <w:start w:val="1"/>
      <w:numFmt w:val="decimal"/>
      <w:lvlText w:val="%1)"/>
      <w:legacy w:legacy="1" w:legacySpace="0" w:legacyIndent="350"/>
      <w:lvlJc w:val="left"/>
      <w:rPr>
        <w:rFonts w:ascii="Times New Roman" w:hAnsi="Times New Roman" w:cs="Times New Roman" w:hint="default"/>
      </w:rPr>
    </w:lvl>
  </w:abstractNum>
  <w:abstractNum w:abstractNumId="12">
    <w:nsid w:val="238F63B1"/>
    <w:multiLevelType w:val="hybridMultilevel"/>
    <w:tmpl w:val="AC98E53A"/>
    <w:lvl w:ilvl="0" w:tplc="04190001">
      <w:start w:val="1"/>
      <w:numFmt w:val="bullet"/>
      <w:lvlText w:val=""/>
      <w:lvlJc w:val="left"/>
      <w:pPr>
        <w:ind w:left="1684" w:hanging="360"/>
      </w:pPr>
      <w:rPr>
        <w:rFonts w:ascii="Symbol" w:hAnsi="Symbol" w:hint="default"/>
      </w:rPr>
    </w:lvl>
    <w:lvl w:ilvl="1" w:tplc="04190003" w:tentative="1">
      <w:start w:val="1"/>
      <w:numFmt w:val="bullet"/>
      <w:lvlText w:val="o"/>
      <w:lvlJc w:val="left"/>
      <w:pPr>
        <w:ind w:left="2404" w:hanging="360"/>
      </w:pPr>
      <w:rPr>
        <w:rFonts w:ascii="Courier New" w:hAnsi="Courier New" w:cs="Courier New" w:hint="default"/>
      </w:rPr>
    </w:lvl>
    <w:lvl w:ilvl="2" w:tplc="04190005" w:tentative="1">
      <w:start w:val="1"/>
      <w:numFmt w:val="bullet"/>
      <w:lvlText w:val=""/>
      <w:lvlJc w:val="left"/>
      <w:pPr>
        <w:ind w:left="3124" w:hanging="360"/>
      </w:pPr>
      <w:rPr>
        <w:rFonts w:ascii="Wingdings" w:hAnsi="Wingdings" w:hint="default"/>
      </w:rPr>
    </w:lvl>
    <w:lvl w:ilvl="3" w:tplc="04190001" w:tentative="1">
      <w:start w:val="1"/>
      <w:numFmt w:val="bullet"/>
      <w:lvlText w:val=""/>
      <w:lvlJc w:val="left"/>
      <w:pPr>
        <w:ind w:left="3844" w:hanging="360"/>
      </w:pPr>
      <w:rPr>
        <w:rFonts w:ascii="Symbol" w:hAnsi="Symbol" w:hint="default"/>
      </w:rPr>
    </w:lvl>
    <w:lvl w:ilvl="4" w:tplc="04190003" w:tentative="1">
      <w:start w:val="1"/>
      <w:numFmt w:val="bullet"/>
      <w:lvlText w:val="o"/>
      <w:lvlJc w:val="left"/>
      <w:pPr>
        <w:ind w:left="4564" w:hanging="360"/>
      </w:pPr>
      <w:rPr>
        <w:rFonts w:ascii="Courier New" w:hAnsi="Courier New" w:cs="Courier New" w:hint="default"/>
      </w:rPr>
    </w:lvl>
    <w:lvl w:ilvl="5" w:tplc="04190005" w:tentative="1">
      <w:start w:val="1"/>
      <w:numFmt w:val="bullet"/>
      <w:lvlText w:val=""/>
      <w:lvlJc w:val="left"/>
      <w:pPr>
        <w:ind w:left="5284" w:hanging="360"/>
      </w:pPr>
      <w:rPr>
        <w:rFonts w:ascii="Wingdings" w:hAnsi="Wingdings" w:hint="default"/>
      </w:rPr>
    </w:lvl>
    <w:lvl w:ilvl="6" w:tplc="04190001" w:tentative="1">
      <w:start w:val="1"/>
      <w:numFmt w:val="bullet"/>
      <w:lvlText w:val=""/>
      <w:lvlJc w:val="left"/>
      <w:pPr>
        <w:ind w:left="6004" w:hanging="360"/>
      </w:pPr>
      <w:rPr>
        <w:rFonts w:ascii="Symbol" w:hAnsi="Symbol" w:hint="default"/>
      </w:rPr>
    </w:lvl>
    <w:lvl w:ilvl="7" w:tplc="04190003" w:tentative="1">
      <w:start w:val="1"/>
      <w:numFmt w:val="bullet"/>
      <w:lvlText w:val="o"/>
      <w:lvlJc w:val="left"/>
      <w:pPr>
        <w:ind w:left="6724" w:hanging="360"/>
      </w:pPr>
      <w:rPr>
        <w:rFonts w:ascii="Courier New" w:hAnsi="Courier New" w:cs="Courier New" w:hint="default"/>
      </w:rPr>
    </w:lvl>
    <w:lvl w:ilvl="8" w:tplc="04190005" w:tentative="1">
      <w:start w:val="1"/>
      <w:numFmt w:val="bullet"/>
      <w:lvlText w:val=""/>
      <w:lvlJc w:val="left"/>
      <w:pPr>
        <w:ind w:left="7444" w:hanging="360"/>
      </w:pPr>
      <w:rPr>
        <w:rFonts w:ascii="Wingdings" w:hAnsi="Wingdings" w:hint="default"/>
      </w:rPr>
    </w:lvl>
  </w:abstractNum>
  <w:abstractNum w:abstractNumId="13">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D974A3"/>
    <w:multiLevelType w:val="hybridMultilevel"/>
    <w:tmpl w:val="D624AA06"/>
    <w:lvl w:ilvl="0" w:tplc="16181836">
      <w:start w:val="1"/>
      <w:numFmt w:val="bullet"/>
      <w:lvlText w:val=""/>
      <w:lvlJc w:val="left"/>
      <w:pPr>
        <w:ind w:left="720" w:hanging="360"/>
      </w:pPr>
      <w:rPr>
        <w:rFonts w:ascii="Symbol" w:hAnsi="Symbol" w:hint="default"/>
      </w:rPr>
    </w:lvl>
    <w:lvl w:ilvl="1" w:tplc="1618183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3303AD"/>
    <w:multiLevelType w:val="multilevel"/>
    <w:tmpl w:val="783C08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8153862"/>
    <w:multiLevelType w:val="multilevel"/>
    <w:tmpl w:val="AE1CE750"/>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C8921E0"/>
    <w:multiLevelType w:val="hybridMultilevel"/>
    <w:tmpl w:val="978077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393D23"/>
    <w:multiLevelType w:val="hybridMultilevel"/>
    <w:tmpl w:val="485C8006"/>
    <w:lvl w:ilvl="0" w:tplc="1618183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nsid w:val="555D10F0"/>
    <w:multiLevelType w:val="hybridMultilevel"/>
    <w:tmpl w:val="E46A4420"/>
    <w:lvl w:ilvl="0" w:tplc="00000005">
      <w:start w:val="1"/>
      <w:numFmt w:val="bullet"/>
      <w:lvlText w:val=""/>
      <w:lvlJc w:val="left"/>
      <w:pPr>
        <w:ind w:left="720" w:hanging="360"/>
      </w:pPr>
      <w:rPr>
        <w:rFonts w:ascii="Symbol" w:hAnsi="Symbol" w:cs="Symbol" w:hint="default"/>
        <w:b w:val="0"/>
        <w:color w:val="auto"/>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2E169D"/>
    <w:multiLevelType w:val="singleLevel"/>
    <w:tmpl w:val="7B889166"/>
    <w:lvl w:ilvl="0">
      <w:start w:val="10"/>
      <w:numFmt w:val="decimal"/>
      <w:lvlText w:val="%1)"/>
      <w:legacy w:legacy="1" w:legacySpace="0" w:legacyIndent="648"/>
      <w:lvlJc w:val="left"/>
      <w:rPr>
        <w:rFonts w:ascii="Times New Roman" w:hAnsi="Times New Roman" w:cs="Times New Roman" w:hint="default"/>
      </w:rPr>
    </w:lvl>
  </w:abstractNum>
  <w:abstractNum w:abstractNumId="21">
    <w:nsid w:val="615076C3"/>
    <w:multiLevelType w:val="hybridMultilevel"/>
    <w:tmpl w:val="F14CB326"/>
    <w:lvl w:ilvl="0" w:tplc="00000012">
      <w:numFmt w:val="bullet"/>
      <w:lvlText w:val="-"/>
      <w:lvlJc w:val="left"/>
      <w:pPr>
        <w:ind w:left="1480" w:hanging="360"/>
      </w:pPr>
      <w:rPr>
        <w:rFonts w:ascii="Times New Roman" w:hAnsi="Times New Roman" w:hint="default"/>
        <w:sz w:val="24"/>
      </w:rPr>
    </w:lvl>
    <w:lvl w:ilvl="1" w:tplc="04190003" w:tentative="1">
      <w:start w:val="1"/>
      <w:numFmt w:val="bullet"/>
      <w:lvlText w:val="o"/>
      <w:lvlJc w:val="left"/>
      <w:pPr>
        <w:ind w:left="2200" w:hanging="360"/>
      </w:pPr>
      <w:rPr>
        <w:rFonts w:ascii="Courier New" w:hAnsi="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2">
    <w:nsid w:val="69650AE1"/>
    <w:multiLevelType w:val="multilevel"/>
    <w:tmpl w:val="4F8E824A"/>
    <w:lvl w:ilvl="0">
      <w:start w:val="2"/>
      <w:numFmt w:val="decimal"/>
      <w:lvlText w:val="%1."/>
      <w:lvlJc w:val="left"/>
      <w:pPr>
        <w:ind w:left="600" w:hanging="600"/>
      </w:pPr>
      <w:rPr>
        <w:rFonts w:hint="default"/>
      </w:rPr>
    </w:lvl>
    <w:lvl w:ilvl="1">
      <w:start w:val="16"/>
      <w:numFmt w:val="decimal"/>
      <w:lvlText w:val="%1.%2."/>
      <w:lvlJc w:val="left"/>
      <w:pPr>
        <w:ind w:left="1713"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4">
    <w:nsid w:val="7ADE75FC"/>
    <w:multiLevelType w:val="singleLevel"/>
    <w:tmpl w:val="F26220A4"/>
    <w:lvl w:ilvl="0">
      <w:start w:val="5"/>
      <w:numFmt w:val="decimal"/>
      <w:lvlText w:val="1.%1."/>
      <w:legacy w:legacy="1" w:legacySpace="0" w:legacyIndent="427"/>
      <w:lvlJc w:val="left"/>
      <w:rPr>
        <w:rFonts w:ascii="Times New Roman" w:hAnsi="Times New Roman" w:cs="Times New Roman" w:hint="default"/>
      </w:rPr>
    </w:lvl>
  </w:abstractNum>
  <w:abstractNum w:abstractNumId="25">
    <w:nsid w:val="7E876840"/>
    <w:multiLevelType w:val="hybridMultilevel"/>
    <w:tmpl w:val="4D32E616"/>
    <w:lvl w:ilvl="0" w:tplc="00000005">
      <w:start w:val="1"/>
      <w:numFmt w:val="bullet"/>
      <w:lvlText w:val=""/>
      <w:lvlJc w:val="left"/>
      <w:pPr>
        <w:ind w:left="720" w:hanging="360"/>
      </w:pPr>
      <w:rPr>
        <w:rFonts w:ascii="Symbol" w:hAnsi="Symbol" w:cs="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1"/>
  </w:num>
  <w:num w:numId="4">
    <w:abstractNumId w:val="2"/>
  </w:num>
  <w:num w:numId="5">
    <w:abstractNumId w:val="3"/>
  </w:num>
  <w:num w:numId="6">
    <w:abstractNumId w:val="4"/>
  </w:num>
  <w:num w:numId="7">
    <w:abstractNumId w:val="5"/>
  </w:num>
  <w:num w:numId="8">
    <w:abstractNumId w:val="6"/>
  </w:num>
  <w:num w:numId="9">
    <w:abstractNumId w:val="11"/>
  </w:num>
  <w:num w:numId="10">
    <w:abstractNumId w:val="20"/>
  </w:num>
  <w:num w:numId="11">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3">
    <w:abstractNumId w:val="13"/>
  </w:num>
  <w:num w:numId="14">
    <w:abstractNumId w:val="23"/>
  </w:num>
  <w:num w:numId="15">
    <w:abstractNumId w:val="9"/>
  </w:num>
  <w:num w:numId="16">
    <w:abstractNumId w:val="19"/>
  </w:num>
  <w:num w:numId="17">
    <w:abstractNumId w:val="25"/>
  </w:num>
  <w:num w:numId="18">
    <w:abstractNumId w:val="10"/>
  </w:num>
  <w:num w:numId="19">
    <w:abstractNumId w:val="8"/>
  </w:num>
  <w:num w:numId="20">
    <w:abstractNumId w:val="16"/>
  </w:num>
  <w:num w:numId="21">
    <w:abstractNumId w:val="12"/>
  </w:num>
  <w:num w:numId="22">
    <w:abstractNumId w:val="7"/>
  </w:num>
  <w:num w:numId="23">
    <w:abstractNumId w:val="22"/>
  </w:num>
  <w:num w:numId="24">
    <w:abstractNumId w:val="14"/>
  </w:num>
  <w:num w:numId="25">
    <w:abstractNumId w:val="18"/>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603"/>
    <w:rsid w:val="00643603"/>
    <w:rsid w:val="00A11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Body Text" w:uiPriority="0"/>
    <w:lsdException w:name="Body Text Indent" w:uiPriority="0"/>
    <w:lsdException w:name="List Continue 3"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36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3603"/>
    <w:rPr>
      <w:rFonts w:ascii="Tahoma" w:hAnsi="Tahoma" w:cs="Tahoma"/>
      <w:sz w:val="16"/>
      <w:szCs w:val="16"/>
    </w:rPr>
  </w:style>
  <w:style w:type="character" w:customStyle="1" w:styleId="highlight">
    <w:name w:val="highlight"/>
    <w:basedOn w:val="a0"/>
    <w:rsid w:val="00643603"/>
  </w:style>
  <w:style w:type="paragraph" w:styleId="a5">
    <w:name w:val="Body Text"/>
    <w:basedOn w:val="a"/>
    <w:link w:val="a6"/>
    <w:rsid w:val="00643603"/>
    <w:pPr>
      <w:widowControl w:val="0"/>
      <w:suppressAutoHyphens/>
      <w:autoSpaceDE w:val="0"/>
      <w:spacing w:after="120" w:line="240" w:lineRule="auto"/>
    </w:pPr>
    <w:rPr>
      <w:rFonts w:ascii="Times New Roman" w:eastAsia="Times New Roman" w:hAnsi="Times New Roman" w:cs="Times New Roman"/>
      <w:sz w:val="20"/>
      <w:szCs w:val="20"/>
      <w:lang w:eastAsia="ar-SA"/>
    </w:rPr>
  </w:style>
  <w:style w:type="character" w:customStyle="1" w:styleId="a6">
    <w:name w:val="Основной текст Знак"/>
    <w:basedOn w:val="a0"/>
    <w:link w:val="a5"/>
    <w:rsid w:val="00643603"/>
    <w:rPr>
      <w:rFonts w:ascii="Times New Roman" w:eastAsia="Times New Roman" w:hAnsi="Times New Roman" w:cs="Times New Roman"/>
      <w:sz w:val="20"/>
      <w:szCs w:val="20"/>
      <w:lang w:eastAsia="ar-SA"/>
    </w:rPr>
  </w:style>
  <w:style w:type="paragraph" w:styleId="a7">
    <w:name w:val="List"/>
    <w:basedOn w:val="a5"/>
    <w:rsid w:val="00643603"/>
    <w:rPr>
      <w:rFonts w:cs="Mangal"/>
    </w:rPr>
  </w:style>
  <w:style w:type="paragraph" w:customStyle="1" w:styleId="ConsPlusNormal">
    <w:name w:val="ConsPlusNormal"/>
    <w:rsid w:val="0064360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643603"/>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NormalWeb">
    <w:name w:val="Normal (Web)"/>
    <w:basedOn w:val="a"/>
    <w:rsid w:val="00643603"/>
    <w:pPr>
      <w:suppressAutoHyphens/>
      <w:autoSpaceDE w:val="0"/>
      <w:spacing w:before="28" w:after="100" w:line="240" w:lineRule="auto"/>
    </w:pPr>
    <w:rPr>
      <w:rFonts w:ascii="Times New Roman" w:eastAsia="Times New Roman" w:hAnsi="Times New Roman" w:cs="Times New Roman"/>
      <w:sz w:val="24"/>
      <w:szCs w:val="24"/>
      <w:lang w:eastAsia="ar-SA"/>
    </w:rPr>
  </w:style>
  <w:style w:type="paragraph" w:styleId="3">
    <w:name w:val="Body Text 3"/>
    <w:basedOn w:val="a"/>
    <w:link w:val="30"/>
    <w:rsid w:val="00643603"/>
    <w:pPr>
      <w:widowControl w:val="0"/>
      <w:suppressAutoHyphens/>
      <w:autoSpaceDE w:val="0"/>
      <w:spacing w:after="120" w:line="240" w:lineRule="auto"/>
    </w:pPr>
    <w:rPr>
      <w:rFonts w:ascii="Times New Roman" w:eastAsia="Times New Roman" w:hAnsi="Times New Roman" w:cs="Times New Roman"/>
      <w:sz w:val="16"/>
      <w:szCs w:val="16"/>
      <w:lang w:eastAsia="ar-SA"/>
    </w:rPr>
  </w:style>
  <w:style w:type="character" w:customStyle="1" w:styleId="30">
    <w:name w:val="Основной текст 3 Знак"/>
    <w:basedOn w:val="a0"/>
    <w:link w:val="3"/>
    <w:rsid w:val="00643603"/>
    <w:rPr>
      <w:rFonts w:ascii="Times New Roman" w:eastAsia="Times New Roman" w:hAnsi="Times New Roman" w:cs="Times New Roman"/>
      <w:sz w:val="16"/>
      <w:szCs w:val="16"/>
      <w:lang w:eastAsia="ar-SA"/>
    </w:rPr>
  </w:style>
  <w:style w:type="character" w:customStyle="1" w:styleId="a8">
    <w:name w:val="Основной текст_"/>
    <w:link w:val="31"/>
    <w:rsid w:val="00643603"/>
    <w:rPr>
      <w:rFonts w:ascii="Arial" w:eastAsia="Arial" w:hAnsi="Arial"/>
      <w:sz w:val="23"/>
      <w:szCs w:val="23"/>
      <w:shd w:val="clear" w:color="auto" w:fill="FFFFFF"/>
    </w:rPr>
  </w:style>
  <w:style w:type="paragraph" w:customStyle="1" w:styleId="31">
    <w:name w:val="Основной текст3"/>
    <w:basedOn w:val="a"/>
    <w:link w:val="a8"/>
    <w:rsid w:val="00643603"/>
    <w:pPr>
      <w:shd w:val="clear" w:color="auto" w:fill="FFFFFF"/>
      <w:spacing w:before="240" w:after="0" w:line="269" w:lineRule="exact"/>
      <w:ind w:firstLine="540"/>
      <w:jc w:val="both"/>
    </w:pPr>
    <w:rPr>
      <w:rFonts w:ascii="Arial" w:eastAsia="Arial" w:hAnsi="Arial"/>
      <w:sz w:val="23"/>
      <w:szCs w:val="23"/>
      <w:shd w:val="clear" w:color="auto" w:fill="FFFFFF"/>
    </w:rPr>
  </w:style>
  <w:style w:type="paragraph" w:styleId="5">
    <w:name w:val="List 5"/>
    <w:basedOn w:val="a"/>
    <w:rsid w:val="00643603"/>
    <w:pPr>
      <w:widowControl w:val="0"/>
      <w:suppressAutoHyphens/>
      <w:autoSpaceDE w:val="0"/>
      <w:spacing w:after="0" w:line="240" w:lineRule="auto"/>
      <w:ind w:left="1415" w:hanging="283"/>
    </w:pPr>
    <w:rPr>
      <w:rFonts w:ascii="Times New Roman" w:eastAsia="Times New Roman" w:hAnsi="Times New Roman" w:cs="Times New Roman"/>
      <w:sz w:val="20"/>
      <w:szCs w:val="20"/>
      <w:lang w:eastAsia="ar-SA"/>
    </w:rPr>
  </w:style>
  <w:style w:type="paragraph" w:styleId="32">
    <w:name w:val="List 3"/>
    <w:basedOn w:val="a"/>
    <w:rsid w:val="00643603"/>
    <w:pPr>
      <w:widowControl w:val="0"/>
      <w:suppressAutoHyphens/>
      <w:autoSpaceDE w:val="0"/>
      <w:spacing w:after="0" w:line="240" w:lineRule="auto"/>
      <w:ind w:left="849" w:hanging="283"/>
    </w:pPr>
    <w:rPr>
      <w:rFonts w:ascii="Times New Roman" w:eastAsia="Times New Roman" w:hAnsi="Times New Roman" w:cs="Times New Roman"/>
      <w:sz w:val="20"/>
      <w:szCs w:val="20"/>
      <w:lang w:eastAsia="ar-SA"/>
    </w:rPr>
  </w:style>
  <w:style w:type="paragraph" w:styleId="33">
    <w:name w:val="Body Text Indent 3"/>
    <w:basedOn w:val="a"/>
    <w:link w:val="34"/>
    <w:rsid w:val="00643603"/>
    <w:pPr>
      <w:widowControl w:val="0"/>
      <w:suppressAutoHyphens/>
      <w:autoSpaceDE w:val="0"/>
      <w:spacing w:after="120" w:line="240" w:lineRule="auto"/>
      <w:ind w:left="283"/>
    </w:pPr>
    <w:rPr>
      <w:rFonts w:ascii="Times New Roman" w:eastAsia="Times New Roman" w:hAnsi="Times New Roman" w:cs="Times New Roman"/>
      <w:sz w:val="16"/>
      <w:szCs w:val="16"/>
      <w:lang w:eastAsia="ar-SA"/>
    </w:rPr>
  </w:style>
  <w:style w:type="character" w:customStyle="1" w:styleId="34">
    <w:name w:val="Основной текст с отступом 3 Знак"/>
    <w:basedOn w:val="a0"/>
    <w:link w:val="33"/>
    <w:rsid w:val="00643603"/>
    <w:rPr>
      <w:rFonts w:ascii="Times New Roman" w:eastAsia="Times New Roman" w:hAnsi="Times New Roman" w:cs="Times New Roman"/>
      <w:sz w:val="16"/>
      <w:szCs w:val="16"/>
      <w:lang w:eastAsia="ar-SA"/>
    </w:rPr>
  </w:style>
  <w:style w:type="paragraph" w:styleId="a9">
    <w:name w:val="Body Text Indent"/>
    <w:basedOn w:val="a"/>
    <w:link w:val="aa"/>
    <w:rsid w:val="00643603"/>
    <w:pPr>
      <w:widowControl w:val="0"/>
      <w:suppressAutoHyphens/>
      <w:autoSpaceDE w:val="0"/>
      <w:spacing w:after="120" w:line="240" w:lineRule="auto"/>
      <w:ind w:left="283"/>
    </w:pPr>
    <w:rPr>
      <w:rFonts w:ascii="Times New Roman" w:eastAsia="Times New Roman" w:hAnsi="Times New Roman" w:cs="Times New Roman"/>
      <w:sz w:val="20"/>
      <w:szCs w:val="20"/>
      <w:lang w:eastAsia="ar-SA"/>
    </w:rPr>
  </w:style>
  <w:style w:type="character" w:customStyle="1" w:styleId="aa">
    <w:name w:val="Основной текст с отступом Знак"/>
    <w:basedOn w:val="a0"/>
    <w:link w:val="a9"/>
    <w:rsid w:val="00643603"/>
    <w:rPr>
      <w:rFonts w:ascii="Times New Roman" w:eastAsia="Times New Roman" w:hAnsi="Times New Roman" w:cs="Times New Roman"/>
      <w:sz w:val="20"/>
      <w:szCs w:val="20"/>
      <w:lang w:eastAsia="ar-SA"/>
    </w:rPr>
  </w:style>
  <w:style w:type="paragraph" w:styleId="HTML">
    <w:name w:val="HTML Preformatted"/>
    <w:basedOn w:val="a"/>
    <w:link w:val="HTML0"/>
    <w:rsid w:val="00643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643603"/>
    <w:rPr>
      <w:rFonts w:ascii="Courier New" w:eastAsia="Times New Roman" w:hAnsi="Courier New" w:cs="Times New Roman"/>
      <w:sz w:val="20"/>
      <w:szCs w:val="20"/>
      <w:lang w:val="x-none" w:eastAsia="x-none"/>
    </w:rPr>
  </w:style>
  <w:style w:type="paragraph" w:styleId="4">
    <w:name w:val="List 4"/>
    <w:basedOn w:val="a"/>
    <w:rsid w:val="00643603"/>
    <w:pPr>
      <w:widowControl w:val="0"/>
      <w:autoSpaceDE w:val="0"/>
      <w:autoSpaceDN w:val="0"/>
      <w:adjustRightInd w:val="0"/>
      <w:spacing w:after="0" w:line="240" w:lineRule="auto"/>
      <w:ind w:left="1132" w:hanging="283"/>
    </w:pPr>
    <w:rPr>
      <w:rFonts w:ascii="Times New Roman" w:eastAsia="Times New Roman" w:hAnsi="Times New Roman" w:cs="Times New Roman"/>
      <w:sz w:val="20"/>
      <w:szCs w:val="20"/>
      <w:lang w:eastAsia="ru-RU"/>
    </w:rPr>
  </w:style>
  <w:style w:type="paragraph" w:styleId="35">
    <w:name w:val="List Continue 3"/>
    <w:basedOn w:val="a"/>
    <w:rsid w:val="00643603"/>
    <w:pPr>
      <w:widowControl w:val="0"/>
      <w:autoSpaceDE w:val="0"/>
      <w:autoSpaceDN w:val="0"/>
      <w:adjustRightInd w:val="0"/>
      <w:spacing w:after="120" w:line="240" w:lineRule="auto"/>
      <w:ind w:left="849"/>
    </w:pPr>
    <w:rPr>
      <w:rFonts w:ascii="Times New Roman" w:eastAsia="Times New Roman" w:hAnsi="Times New Roman" w:cs="Times New Roman"/>
      <w:sz w:val="20"/>
      <w:szCs w:val="20"/>
      <w:lang w:eastAsia="ru-RU"/>
    </w:rPr>
  </w:style>
  <w:style w:type="character" w:customStyle="1" w:styleId="36">
    <w:name w:val="Основной текст (3)_"/>
    <w:link w:val="37"/>
    <w:rsid w:val="00643603"/>
    <w:rPr>
      <w:sz w:val="24"/>
      <w:szCs w:val="24"/>
      <w:shd w:val="clear" w:color="auto" w:fill="FFFFFF"/>
    </w:rPr>
  </w:style>
  <w:style w:type="paragraph" w:customStyle="1" w:styleId="37">
    <w:name w:val="Основной текст (3)"/>
    <w:basedOn w:val="a"/>
    <w:link w:val="36"/>
    <w:rsid w:val="00643603"/>
    <w:pPr>
      <w:shd w:val="clear" w:color="auto" w:fill="FFFFFF"/>
      <w:spacing w:after="0" w:line="293" w:lineRule="exact"/>
    </w:pPr>
    <w:rPr>
      <w:sz w:val="24"/>
      <w:szCs w:val="24"/>
      <w:shd w:val="clear" w:color="auto" w:fill="FFFFFF"/>
    </w:rPr>
  </w:style>
  <w:style w:type="paragraph" w:styleId="ab">
    <w:name w:val="Plain Text"/>
    <w:basedOn w:val="a"/>
    <w:link w:val="ac"/>
    <w:rsid w:val="00643603"/>
    <w:pPr>
      <w:spacing w:after="0" w:line="240" w:lineRule="auto"/>
    </w:pPr>
    <w:rPr>
      <w:rFonts w:ascii="Courier New" w:eastAsia="Times New Roman" w:hAnsi="Courier New" w:cs="Times New Roman"/>
      <w:sz w:val="20"/>
      <w:szCs w:val="20"/>
      <w:lang w:val="x-none" w:eastAsia="x-none"/>
    </w:rPr>
  </w:style>
  <w:style w:type="character" w:customStyle="1" w:styleId="ac">
    <w:name w:val="Текст Знак"/>
    <w:basedOn w:val="a0"/>
    <w:link w:val="ab"/>
    <w:rsid w:val="00643603"/>
    <w:rPr>
      <w:rFonts w:ascii="Courier New" w:eastAsia="Times New Roman" w:hAnsi="Courier New" w:cs="Times New Roman"/>
      <w:sz w:val="20"/>
      <w:szCs w:val="20"/>
      <w:lang w:val="x-none" w:eastAsia="x-none"/>
    </w:rPr>
  </w:style>
  <w:style w:type="paragraph" w:styleId="ad">
    <w:name w:val="No Spacing"/>
    <w:qFormat/>
    <w:rsid w:val="0064360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
    <w:name w:val="Основной текст1"/>
    <w:basedOn w:val="a"/>
    <w:rsid w:val="00643603"/>
    <w:pPr>
      <w:shd w:val="clear" w:color="auto" w:fill="FFFFFF"/>
      <w:spacing w:before="420" w:after="240" w:line="0" w:lineRule="atLeast"/>
      <w:ind w:firstLine="700"/>
      <w:jc w:val="both"/>
    </w:pPr>
    <w:rPr>
      <w:rFonts w:ascii="Times New Roman" w:eastAsia="Times New Roman" w:hAnsi="Times New Roman" w:cs="Times New Roman"/>
      <w:color w:val="000000"/>
      <w:sz w:val="27"/>
      <w:szCs w:val="27"/>
      <w:lang w:val="ru" w:eastAsia="ru-RU"/>
    </w:rPr>
  </w:style>
  <w:style w:type="paragraph" w:styleId="ae">
    <w:name w:val="List Paragraph"/>
    <w:basedOn w:val="a"/>
    <w:qFormat/>
    <w:rsid w:val="00643603"/>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pboth">
    <w:name w:val="pboth"/>
    <w:basedOn w:val="a"/>
    <w:rsid w:val="006436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Body Text" w:uiPriority="0"/>
    <w:lsdException w:name="Body Text Indent" w:uiPriority="0"/>
    <w:lsdException w:name="List Continue 3"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36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3603"/>
    <w:rPr>
      <w:rFonts w:ascii="Tahoma" w:hAnsi="Tahoma" w:cs="Tahoma"/>
      <w:sz w:val="16"/>
      <w:szCs w:val="16"/>
    </w:rPr>
  </w:style>
  <w:style w:type="character" w:customStyle="1" w:styleId="highlight">
    <w:name w:val="highlight"/>
    <w:basedOn w:val="a0"/>
    <w:rsid w:val="00643603"/>
  </w:style>
  <w:style w:type="paragraph" w:styleId="a5">
    <w:name w:val="Body Text"/>
    <w:basedOn w:val="a"/>
    <w:link w:val="a6"/>
    <w:rsid w:val="00643603"/>
    <w:pPr>
      <w:widowControl w:val="0"/>
      <w:suppressAutoHyphens/>
      <w:autoSpaceDE w:val="0"/>
      <w:spacing w:after="120" w:line="240" w:lineRule="auto"/>
    </w:pPr>
    <w:rPr>
      <w:rFonts w:ascii="Times New Roman" w:eastAsia="Times New Roman" w:hAnsi="Times New Roman" w:cs="Times New Roman"/>
      <w:sz w:val="20"/>
      <w:szCs w:val="20"/>
      <w:lang w:eastAsia="ar-SA"/>
    </w:rPr>
  </w:style>
  <w:style w:type="character" w:customStyle="1" w:styleId="a6">
    <w:name w:val="Основной текст Знак"/>
    <w:basedOn w:val="a0"/>
    <w:link w:val="a5"/>
    <w:rsid w:val="00643603"/>
    <w:rPr>
      <w:rFonts w:ascii="Times New Roman" w:eastAsia="Times New Roman" w:hAnsi="Times New Roman" w:cs="Times New Roman"/>
      <w:sz w:val="20"/>
      <w:szCs w:val="20"/>
      <w:lang w:eastAsia="ar-SA"/>
    </w:rPr>
  </w:style>
  <w:style w:type="paragraph" w:styleId="a7">
    <w:name w:val="List"/>
    <w:basedOn w:val="a5"/>
    <w:rsid w:val="00643603"/>
    <w:rPr>
      <w:rFonts w:cs="Mangal"/>
    </w:rPr>
  </w:style>
  <w:style w:type="paragraph" w:customStyle="1" w:styleId="ConsPlusNormal">
    <w:name w:val="ConsPlusNormal"/>
    <w:rsid w:val="0064360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643603"/>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NormalWeb">
    <w:name w:val="Normal (Web)"/>
    <w:basedOn w:val="a"/>
    <w:rsid w:val="00643603"/>
    <w:pPr>
      <w:suppressAutoHyphens/>
      <w:autoSpaceDE w:val="0"/>
      <w:spacing w:before="28" w:after="100" w:line="240" w:lineRule="auto"/>
    </w:pPr>
    <w:rPr>
      <w:rFonts w:ascii="Times New Roman" w:eastAsia="Times New Roman" w:hAnsi="Times New Roman" w:cs="Times New Roman"/>
      <w:sz w:val="24"/>
      <w:szCs w:val="24"/>
      <w:lang w:eastAsia="ar-SA"/>
    </w:rPr>
  </w:style>
  <w:style w:type="paragraph" w:styleId="3">
    <w:name w:val="Body Text 3"/>
    <w:basedOn w:val="a"/>
    <w:link w:val="30"/>
    <w:rsid w:val="00643603"/>
    <w:pPr>
      <w:widowControl w:val="0"/>
      <w:suppressAutoHyphens/>
      <w:autoSpaceDE w:val="0"/>
      <w:spacing w:after="120" w:line="240" w:lineRule="auto"/>
    </w:pPr>
    <w:rPr>
      <w:rFonts w:ascii="Times New Roman" w:eastAsia="Times New Roman" w:hAnsi="Times New Roman" w:cs="Times New Roman"/>
      <w:sz w:val="16"/>
      <w:szCs w:val="16"/>
      <w:lang w:eastAsia="ar-SA"/>
    </w:rPr>
  </w:style>
  <w:style w:type="character" w:customStyle="1" w:styleId="30">
    <w:name w:val="Основной текст 3 Знак"/>
    <w:basedOn w:val="a0"/>
    <w:link w:val="3"/>
    <w:rsid w:val="00643603"/>
    <w:rPr>
      <w:rFonts w:ascii="Times New Roman" w:eastAsia="Times New Roman" w:hAnsi="Times New Roman" w:cs="Times New Roman"/>
      <w:sz w:val="16"/>
      <w:szCs w:val="16"/>
      <w:lang w:eastAsia="ar-SA"/>
    </w:rPr>
  </w:style>
  <w:style w:type="character" w:customStyle="1" w:styleId="a8">
    <w:name w:val="Основной текст_"/>
    <w:link w:val="31"/>
    <w:rsid w:val="00643603"/>
    <w:rPr>
      <w:rFonts w:ascii="Arial" w:eastAsia="Arial" w:hAnsi="Arial"/>
      <w:sz w:val="23"/>
      <w:szCs w:val="23"/>
      <w:shd w:val="clear" w:color="auto" w:fill="FFFFFF"/>
    </w:rPr>
  </w:style>
  <w:style w:type="paragraph" w:customStyle="1" w:styleId="31">
    <w:name w:val="Основной текст3"/>
    <w:basedOn w:val="a"/>
    <w:link w:val="a8"/>
    <w:rsid w:val="00643603"/>
    <w:pPr>
      <w:shd w:val="clear" w:color="auto" w:fill="FFFFFF"/>
      <w:spacing w:before="240" w:after="0" w:line="269" w:lineRule="exact"/>
      <w:ind w:firstLine="540"/>
      <w:jc w:val="both"/>
    </w:pPr>
    <w:rPr>
      <w:rFonts w:ascii="Arial" w:eastAsia="Arial" w:hAnsi="Arial"/>
      <w:sz w:val="23"/>
      <w:szCs w:val="23"/>
      <w:shd w:val="clear" w:color="auto" w:fill="FFFFFF"/>
    </w:rPr>
  </w:style>
  <w:style w:type="paragraph" w:styleId="5">
    <w:name w:val="List 5"/>
    <w:basedOn w:val="a"/>
    <w:rsid w:val="00643603"/>
    <w:pPr>
      <w:widowControl w:val="0"/>
      <w:suppressAutoHyphens/>
      <w:autoSpaceDE w:val="0"/>
      <w:spacing w:after="0" w:line="240" w:lineRule="auto"/>
      <w:ind w:left="1415" w:hanging="283"/>
    </w:pPr>
    <w:rPr>
      <w:rFonts w:ascii="Times New Roman" w:eastAsia="Times New Roman" w:hAnsi="Times New Roman" w:cs="Times New Roman"/>
      <w:sz w:val="20"/>
      <w:szCs w:val="20"/>
      <w:lang w:eastAsia="ar-SA"/>
    </w:rPr>
  </w:style>
  <w:style w:type="paragraph" w:styleId="32">
    <w:name w:val="List 3"/>
    <w:basedOn w:val="a"/>
    <w:rsid w:val="00643603"/>
    <w:pPr>
      <w:widowControl w:val="0"/>
      <w:suppressAutoHyphens/>
      <w:autoSpaceDE w:val="0"/>
      <w:spacing w:after="0" w:line="240" w:lineRule="auto"/>
      <w:ind w:left="849" w:hanging="283"/>
    </w:pPr>
    <w:rPr>
      <w:rFonts w:ascii="Times New Roman" w:eastAsia="Times New Roman" w:hAnsi="Times New Roman" w:cs="Times New Roman"/>
      <w:sz w:val="20"/>
      <w:szCs w:val="20"/>
      <w:lang w:eastAsia="ar-SA"/>
    </w:rPr>
  </w:style>
  <w:style w:type="paragraph" w:styleId="33">
    <w:name w:val="Body Text Indent 3"/>
    <w:basedOn w:val="a"/>
    <w:link w:val="34"/>
    <w:rsid w:val="00643603"/>
    <w:pPr>
      <w:widowControl w:val="0"/>
      <w:suppressAutoHyphens/>
      <w:autoSpaceDE w:val="0"/>
      <w:spacing w:after="120" w:line="240" w:lineRule="auto"/>
      <w:ind w:left="283"/>
    </w:pPr>
    <w:rPr>
      <w:rFonts w:ascii="Times New Roman" w:eastAsia="Times New Roman" w:hAnsi="Times New Roman" w:cs="Times New Roman"/>
      <w:sz w:val="16"/>
      <w:szCs w:val="16"/>
      <w:lang w:eastAsia="ar-SA"/>
    </w:rPr>
  </w:style>
  <w:style w:type="character" w:customStyle="1" w:styleId="34">
    <w:name w:val="Основной текст с отступом 3 Знак"/>
    <w:basedOn w:val="a0"/>
    <w:link w:val="33"/>
    <w:rsid w:val="00643603"/>
    <w:rPr>
      <w:rFonts w:ascii="Times New Roman" w:eastAsia="Times New Roman" w:hAnsi="Times New Roman" w:cs="Times New Roman"/>
      <w:sz w:val="16"/>
      <w:szCs w:val="16"/>
      <w:lang w:eastAsia="ar-SA"/>
    </w:rPr>
  </w:style>
  <w:style w:type="paragraph" w:styleId="a9">
    <w:name w:val="Body Text Indent"/>
    <w:basedOn w:val="a"/>
    <w:link w:val="aa"/>
    <w:rsid w:val="00643603"/>
    <w:pPr>
      <w:widowControl w:val="0"/>
      <w:suppressAutoHyphens/>
      <w:autoSpaceDE w:val="0"/>
      <w:spacing w:after="120" w:line="240" w:lineRule="auto"/>
      <w:ind w:left="283"/>
    </w:pPr>
    <w:rPr>
      <w:rFonts w:ascii="Times New Roman" w:eastAsia="Times New Roman" w:hAnsi="Times New Roman" w:cs="Times New Roman"/>
      <w:sz w:val="20"/>
      <w:szCs w:val="20"/>
      <w:lang w:eastAsia="ar-SA"/>
    </w:rPr>
  </w:style>
  <w:style w:type="character" w:customStyle="1" w:styleId="aa">
    <w:name w:val="Основной текст с отступом Знак"/>
    <w:basedOn w:val="a0"/>
    <w:link w:val="a9"/>
    <w:rsid w:val="00643603"/>
    <w:rPr>
      <w:rFonts w:ascii="Times New Roman" w:eastAsia="Times New Roman" w:hAnsi="Times New Roman" w:cs="Times New Roman"/>
      <w:sz w:val="20"/>
      <w:szCs w:val="20"/>
      <w:lang w:eastAsia="ar-SA"/>
    </w:rPr>
  </w:style>
  <w:style w:type="paragraph" w:styleId="HTML">
    <w:name w:val="HTML Preformatted"/>
    <w:basedOn w:val="a"/>
    <w:link w:val="HTML0"/>
    <w:rsid w:val="00643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643603"/>
    <w:rPr>
      <w:rFonts w:ascii="Courier New" w:eastAsia="Times New Roman" w:hAnsi="Courier New" w:cs="Times New Roman"/>
      <w:sz w:val="20"/>
      <w:szCs w:val="20"/>
      <w:lang w:val="x-none" w:eastAsia="x-none"/>
    </w:rPr>
  </w:style>
  <w:style w:type="paragraph" w:styleId="4">
    <w:name w:val="List 4"/>
    <w:basedOn w:val="a"/>
    <w:rsid w:val="00643603"/>
    <w:pPr>
      <w:widowControl w:val="0"/>
      <w:autoSpaceDE w:val="0"/>
      <w:autoSpaceDN w:val="0"/>
      <w:adjustRightInd w:val="0"/>
      <w:spacing w:after="0" w:line="240" w:lineRule="auto"/>
      <w:ind w:left="1132" w:hanging="283"/>
    </w:pPr>
    <w:rPr>
      <w:rFonts w:ascii="Times New Roman" w:eastAsia="Times New Roman" w:hAnsi="Times New Roman" w:cs="Times New Roman"/>
      <w:sz w:val="20"/>
      <w:szCs w:val="20"/>
      <w:lang w:eastAsia="ru-RU"/>
    </w:rPr>
  </w:style>
  <w:style w:type="paragraph" w:styleId="35">
    <w:name w:val="List Continue 3"/>
    <w:basedOn w:val="a"/>
    <w:rsid w:val="00643603"/>
    <w:pPr>
      <w:widowControl w:val="0"/>
      <w:autoSpaceDE w:val="0"/>
      <w:autoSpaceDN w:val="0"/>
      <w:adjustRightInd w:val="0"/>
      <w:spacing w:after="120" w:line="240" w:lineRule="auto"/>
      <w:ind w:left="849"/>
    </w:pPr>
    <w:rPr>
      <w:rFonts w:ascii="Times New Roman" w:eastAsia="Times New Roman" w:hAnsi="Times New Roman" w:cs="Times New Roman"/>
      <w:sz w:val="20"/>
      <w:szCs w:val="20"/>
      <w:lang w:eastAsia="ru-RU"/>
    </w:rPr>
  </w:style>
  <w:style w:type="character" w:customStyle="1" w:styleId="36">
    <w:name w:val="Основной текст (3)_"/>
    <w:link w:val="37"/>
    <w:rsid w:val="00643603"/>
    <w:rPr>
      <w:sz w:val="24"/>
      <w:szCs w:val="24"/>
      <w:shd w:val="clear" w:color="auto" w:fill="FFFFFF"/>
    </w:rPr>
  </w:style>
  <w:style w:type="paragraph" w:customStyle="1" w:styleId="37">
    <w:name w:val="Основной текст (3)"/>
    <w:basedOn w:val="a"/>
    <w:link w:val="36"/>
    <w:rsid w:val="00643603"/>
    <w:pPr>
      <w:shd w:val="clear" w:color="auto" w:fill="FFFFFF"/>
      <w:spacing w:after="0" w:line="293" w:lineRule="exact"/>
    </w:pPr>
    <w:rPr>
      <w:sz w:val="24"/>
      <w:szCs w:val="24"/>
      <w:shd w:val="clear" w:color="auto" w:fill="FFFFFF"/>
    </w:rPr>
  </w:style>
  <w:style w:type="paragraph" w:styleId="ab">
    <w:name w:val="Plain Text"/>
    <w:basedOn w:val="a"/>
    <w:link w:val="ac"/>
    <w:rsid w:val="00643603"/>
    <w:pPr>
      <w:spacing w:after="0" w:line="240" w:lineRule="auto"/>
    </w:pPr>
    <w:rPr>
      <w:rFonts w:ascii="Courier New" w:eastAsia="Times New Roman" w:hAnsi="Courier New" w:cs="Times New Roman"/>
      <w:sz w:val="20"/>
      <w:szCs w:val="20"/>
      <w:lang w:val="x-none" w:eastAsia="x-none"/>
    </w:rPr>
  </w:style>
  <w:style w:type="character" w:customStyle="1" w:styleId="ac">
    <w:name w:val="Текст Знак"/>
    <w:basedOn w:val="a0"/>
    <w:link w:val="ab"/>
    <w:rsid w:val="00643603"/>
    <w:rPr>
      <w:rFonts w:ascii="Courier New" w:eastAsia="Times New Roman" w:hAnsi="Courier New" w:cs="Times New Roman"/>
      <w:sz w:val="20"/>
      <w:szCs w:val="20"/>
      <w:lang w:val="x-none" w:eastAsia="x-none"/>
    </w:rPr>
  </w:style>
  <w:style w:type="paragraph" w:styleId="ad">
    <w:name w:val="No Spacing"/>
    <w:qFormat/>
    <w:rsid w:val="0064360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
    <w:name w:val="Основной текст1"/>
    <w:basedOn w:val="a"/>
    <w:rsid w:val="00643603"/>
    <w:pPr>
      <w:shd w:val="clear" w:color="auto" w:fill="FFFFFF"/>
      <w:spacing w:before="420" w:after="240" w:line="0" w:lineRule="atLeast"/>
      <w:ind w:firstLine="700"/>
      <w:jc w:val="both"/>
    </w:pPr>
    <w:rPr>
      <w:rFonts w:ascii="Times New Roman" w:eastAsia="Times New Roman" w:hAnsi="Times New Roman" w:cs="Times New Roman"/>
      <w:color w:val="000000"/>
      <w:sz w:val="27"/>
      <w:szCs w:val="27"/>
      <w:lang w:val="ru" w:eastAsia="ru-RU"/>
    </w:rPr>
  </w:style>
  <w:style w:type="paragraph" w:styleId="ae">
    <w:name w:val="List Paragraph"/>
    <w:basedOn w:val="a"/>
    <w:qFormat/>
    <w:rsid w:val="00643603"/>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pboth">
    <w:name w:val="pboth"/>
    <w:basedOn w:val="a"/>
    <w:rsid w:val="006436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44</Pages>
  <Words>13531</Words>
  <Characters>77130</Characters>
  <Application>Microsoft Office Word</Application>
  <DocSecurity>0</DocSecurity>
  <Lines>642</Lines>
  <Paragraphs>180</Paragraphs>
  <ScaleCrop>false</ScaleCrop>
  <Company/>
  <LinksUpToDate>false</LinksUpToDate>
  <CharactersWithSpaces>90481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2020-02-07T12:17:00Z</dcterms:created>
  <dcterms:modified xsi:type="dcterms:W3CDTF">2020-02-07T12:22:00Z</dcterms:modified>
</cp:coreProperties>
</file>